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82" w:rsidRPr="000F4A06" w:rsidRDefault="009B4782" w:rsidP="009B4782">
      <w:pPr>
        <w:jc w:val="center"/>
        <w:rPr>
          <w:rFonts w:ascii="Arial" w:hAnsi="Arial" w:cs="Arial"/>
          <w:b/>
          <w:sz w:val="20"/>
        </w:rPr>
      </w:pPr>
      <w:r w:rsidRPr="000F4A06">
        <w:rPr>
          <w:rFonts w:ascii="Arial" w:hAnsi="Arial" w:cs="Arial"/>
          <w:b/>
          <w:sz w:val="20"/>
        </w:rPr>
        <w:t>CONTRATO Nº 0</w:t>
      </w:r>
      <w:r w:rsidR="00C06031" w:rsidRPr="000F4A06">
        <w:rPr>
          <w:rFonts w:ascii="Arial" w:hAnsi="Arial" w:cs="Arial"/>
          <w:b/>
          <w:sz w:val="20"/>
        </w:rPr>
        <w:t>10</w:t>
      </w:r>
      <w:r w:rsidRPr="000F4A06">
        <w:rPr>
          <w:rFonts w:ascii="Arial" w:hAnsi="Arial" w:cs="Arial"/>
          <w:b/>
          <w:sz w:val="20"/>
        </w:rPr>
        <w:t>/2017/PMJ</w:t>
      </w:r>
    </w:p>
    <w:p w:rsidR="006D75DD" w:rsidRPr="000F4A06" w:rsidRDefault="006D75DD" w:rsidP="006D75DD">
      <w:pPr>
        <w:rPr>
          <w:rFonts w:ascii="Arial" w:hAnsi="Arial" w:cs="Arial"/>
          <w:b/>
          <w:sz w:val="20"/>
        </w:rPr>
      </w:pPr>
    </w:p>
    <w:p w:rsidR="006D75DD" w:rsidRPr="000F4A06" w:rsidRDefault="006D75DD" w:rsidP="006D75DD">
      <w:pPr>
        <w:jc w:val="center"/>
        <w:rPr>
          <w:rFonts w:ascii="Arial" w:hAnsi="Arial" w:cs="Arial"/>
          <w:b/>
          <w:sz w:val="20"/>
        </w:rPr>
      </w:pPr>
    </w:p>
    <w:p w:rsidR="00C06031" w:rsidRPr="003B65D1" w:rsidRDefault="00C06031" w:rsidP="00C06031">
      <w:pPr>
        <w:ind w:left="5103"/>
        <w:jc w:val="both"/>
        <w:rPr>
          <w:rFonts w:ascii="Arial" w:hAnsi="Arial" w:cs="Arial"/>
          <w:sz w:val="20"/>
        </w:rPr>
      </w:pPr>
      <w:r w:rsidRPr="003B65D1">
        <w:rPr>
          <w:rFonts w:ascii="Arial" w:hAnsi="Arial" w:cs="Arial"/>
          <w:sz w:val="20"/>
        </w:rPr>
        <w:t xml:space="preserve">TERMO DE CONTRATO para execução de obras e serviços de engenharia, que entre si celebram o Município de Joaçaba (SC), por intermédio da SECRETARIA MUNICIPAL DE INFRAESTRUTURA, e a empresa </w:t>
      </w:r>
      <w:r w:rsidR="005F461E">
        <w:rPr>
          <w:rFonts w:ascii="Arial" w:hAnsi="Arial" w:cs="Arial"/>
          <w:sz w:val="20"/>
        </w:rPr>
        <w:t>ALEXANDRE CALDEIRA EIRELI - ME</w:t>
      </w:r>
      <w:r w:rsidRPr="003B65D1">
        <w:rPr>
          <w:rFonts w:ascii="Arial" w:hAnsi="Arial" w:cs="Arial"/>
          <w:sz w:val="20"/>
        </w:rPr>
        <w:t xml:space="preserve"> de acordo com o capítulo III da Lei 8.666/93 e alterações, as cláusulas e condições seguintes:</w:t>
      </w:r>
    </w:p>
    <w:p w:rsidR="00C06031" w:rsidRPr="003B65D1" w:rsidRDefault="00C06031" w:rsidP="00C06031">
      <w:pPr>
        <w:ind w:left="3402"/>
        <w:jc w:val="both"/>
        <w:rPr>
          <w:rFonts w:ascii="Arial" w:hAnsi="Arial" w:cs="Arial"/>
          <w:sz w:val="20"/>
        </w:rPr>
      </w:pPr>
    </w:p>
    <w:p w:rsidR="00C06031" w:rsidRPr="003B65D1" w:rsidRDefault="00C06031" w:rsidP="00C06031">
      <w:pPr>
        <w:ind w:left="3402"/>
        <w:jc w:val="both"/>
        <w:rPr>
          <w:rFonts w:ascii="Arial" w:hAnsi="Arial" w:cs="Arial"/>
          <w:sz w:val="20"/>
        </w:rPr>
      </w:pPr>
    </w:p>
    <w:p w:rsidR="00C06031" w:rsidRPr="003B65D1" w:rsidRDefault="00C06031" w:rsidP="00C06031">
      <w:pPr>
        <w:tabs>
          <w:tab w:val="left" w:pos="0"/>
        </w:tabs>
        <w:jc w:val="both"/>
        <w:rPr>
          <w:rFonts w:ascii="Arial" w:hAnsi="Arial" w:cs="Arial"/>
          <w:sz w:val="20"/>
        </w:rPr>
      </w:pPr>
      <w:r w:rsidRPr="003B65D1">
        <w:rPr>
          <w:rFonts w:ascii="Arial" w:hAnsi="Arial" w:cs="Arial"/>
          <w:sz w:val="20"/>
        </w:rPr>
        <w:t xml:space="preserve">O MUNICÍPIO DE JOAÇABA, com sede à Avenida XV de Novembro, 378, inscrito no CNPJ/MF sob nº 82.939.380/0001-99, por intermédio da </w:t>
      </w:r>
      <w:r w:rsidRPr="003B65D1">
        <w:rPr>
          <w:rFonts w:ascii="Arial" w:hAnsi="Arial" w:cs="Arial"/>
          <w:b/>
          <w:sz w:val="20"/>
        </w:rPr>
        <w:t>SECRETARIA MUNICIPAL DE INFRAESTRUTURA</w:t>
      </w:r>
      <w:r w:rsidRPr="003B65D1">
        <w:rPr>
          <w:rFonts w:ascii="Arial" w:hAnsi="Arial" w:cs="Arial"/>
          <w:sz w:val="20"/>
        </w:rPr>
        <w:t xml:space="preserve">, doravante denominada </w:t>
      </w:r>
      <w:r w:rsidRPr="003B65D1">
        <w:rPr>
          <w:rFonts w:ascii="Arial" w:hAnsi="Arial" w:cs="Arial"/>
          <w:b/>
          <w:sz w:val="20"/>
        </w:rPr>
        <w:t>CONTRATANTE,</w:t>
      </w:r>
      <w:r w:rsidRPr="003B65D1">
        <w:rPr>
          <w:rFonts w:ascii="Arial" w:hAnsi="Arial" w:cs="Arial"/>
          <w:sz w:val="20"/>
        </w:rPr>
        <w:t xml:space="preserve"> representada neste ato pelo Secretário Sr. VILSON SARTORI, e a </w:t>
      </w:r>
      <w:r w:rsidRPr="003B65D1">
        <w:rPr>
          <w:rFonts w:ascii="Arial" w:hAnsi="Arial" w:cs="Arial"/>
          <w:bCs/>
          <w:sz w:val="20"/>
        </w:rPr>
        <w:t>Empresa</w:t>
      </w:r>
      <w:r w:rsidR="005F461E">
        <w:rPr>
          <w:rFonts w:ascii="Arial" w:hAnsi="Arial" w:cs="Arial"/>
          <w:bCs/>
          <w:sz w:val="20"/>
        </w:rPr>
        <w:t xml:space="preserve"> ALEXANDRE CALDEIRA EIRELI - ME</w:t>
      </w:r>
      <w:r w:rsidRPr="003B65D1">
        <w:rPr>
          <w:rFonts w:ascii="Arial" w:hAnsi="Arial" w:cs="Arial"/>
          <w:sz w:val="20"/>
        </w:rPr>
        <w:t>, inscrita no CNPJ/MF sob o nº</w:t>
      </w:r>
      <w:r w:rsidR="005F461E">
        <w:rPr>
          <w:rFonts w:ascii="Arial" w:hAnsi="Arial" w:cs="Arial"/>
          <w:sz w:val="20"/>
        </w:rPr>
        <w:t xml:space="preserve"> 22.798.043/0001-05 </w:t>
      </w:r>
      <w:r w:rsidRPr="003B65D1">
        <w:rPr>
          <w:rFonts w:ascii="Arial" w:hAnsi="Arial" w:cs="Arial"/>
          <w:sz w:val="20"/>
        </w:rPr>
        <w:t>estabelecida na</w:t>
      </w:r>
      <w:r w:rsidR="005F461E">
        <w:rPr>
          <w:rFonts w:ascii="Arial" w:hAnsi="Arial" w:cs="Arial"/>
          <w:sz w:val="20"/>
        </w:rPr>
        <w:t xml:space="preserve"> Linha Triangulo</w:t>
      </w:r>
      <w:r w:rsidRPr="003B65D1">
        <w:rPr>
          <w:rFonts w:ascii="Arial" w:hAnsi="Arial" w:cs="Arial"/>
          <w:sz w:val="20"/>
        </w:rPr>
        <w:t>, Bairro</w:t>
      </w:r>
      <w:r w:rsidR="005F461E">
        <w:rPr>
          <w:rFonts w:ascii="Arial" w:hAnsi="Arial" w:cs="Arial"/>
          <w:sz w:val="20"/>
        </w:rPr>
        <w:t xml:space="preserve"> Interior</w:t>
      </w:r>
      <w:r w:rsidRPr="003B65D1">
        <w:rPr>
          <w:rFonts w:ascii="Arial" w:hAnsi="Arial" w:cs="Arial"/>
          <w:sz w:val="20"/>
        </w:rPr>
        <w:t xml:space="preserve">, no Município de </w:t>
      </w:r>
      <w:proofErr w:type="spellStart"/>
      <w:r w:rsidR="005F461E">
        <w:rPr>
          <w:rFonts w:ascii="Arial" w:hAnsi="Arial" w:cs="Arial"/>
          <w:sz w:val="20"/>
        </w:rPr>
        <w:t>Ibicaré</w:t>
      </w:r>
      <w:proofErr w:type="spellEnd"/>
      <w:r w:rsidR="005F461E">
        <w:rPr>
          <w:rFonts w:ascii="Arial" w:hAnsi="Arial" w:cs="Arial"/>
          <w:sz w:val="20"/>
        </w:rPr>
        <w:t xml:space="preserve"> SC</w:t>
      </w:r>
      <w:r w:rsidRPr="003B65D1">
        <w:rPr>
          <w:rFonts w:ascii="Arial" w:hAnsi="Arial" w:cs="Arial"/>
          <w:sz w:val="20"/>
        </w:rPr>
        <w:t xml:space="preserve">, doravante denominada </w:t>
      </w:r>
      <w:r w:rsidRPr="003B65D1">
        <w:rPr>
          <w:rFonts w:ascii="Arial" w:hAnsi="Arial" w:cs="Arial"/>
          <w:b/>
          <w:sz w:val="20"/>
        </w:rPr>
        <w:t>CONTRATADA</w:t>
      </w:r>
      <w:r w:rsidRPr="003B65D1">
        <w:rPr>
          <w:rFonts w:ascii="Arial" w:hAnsi="Arial" w:cs="Arial"/>
          <w:sz w:val="20"/>
        </w:rPr>
        <w:t xml:space="preserve">, neste ato representada pelo Sr. </w:t>
      </w:r>
      <w:r w:rsidR="005F461E">
        <w:rPr>
          <w:rFonts w:ascii="Arial" w:hAnsi="Arial" w:cs="Arial"/>
          <w:sz w:val="20"/>
        </w:rPr>
        <w:t>Alexandre Caldeira</w:t>
      </w:r>
      <w:r w:rsidRPr="003B65D1">
        <w:rPr>
          <w:rFonts w:ascii="Arial" w:hAnsi="Arial" w:cs="Arial"/>
          <w:sz w:val="20"/>
        </w:rPr>
        <w:t xml:space="preserve">, portador da C. I. </w:t>
      </w:r>
      <w:proofErr w:type="gramStart"/>
      <w:r w:rsidRPr="003B65D1">
        <w:rPr>
          <w:rFonts w:ascii="Arial" w:hAnsi="Arial" w:cs="Arial"/>
          <w:sz w:val="20"/>
        </w:rPr>
        <w:t>nº</w:t>
      </w:r>
      <w:proofErr w:type="gramEnd"/>
      <w:r w:rsidRPr="003B65D1">
        <w:rPr>
          <w:rFonts w:ascii="Arial" w:hAnsi="Arial" w:cs="Arial"/>
          <w:sz w:val="20"/>
        </w:rPr>
        <w:t xml:space="preserve"> </w:t>
      </w:r>
      <w:r w:rsidR="005F461E">
        <w:rPr>
          <w:rFonts w:ascii="Arial" w:hAnsi="Arial" w:cs="Arial"/>
          <w:sz w:val="20"/>
        </w:rPr>
        <w:t>6.129.029-0 SSP-PR</w:t>
      </w:r>
      <w:r w:rsidRPr="003B65D1">
        <w:rPr>
          <w:rFonts w:ascii="Arial" w:hAnsi="Arial" w:cs="Arial"/>
          <w:sz w:val="20"/>
        </w:rPr>
        <w:t xml:space="preserve"> e inscrito no CPF sob o nº </w:t>
      </w:r>
      <w:r w:rsidR="005F461E">
        <w:rPr>
          <w:rFonts w:ascii="Arial" w:hAnsi="Arial" w:cs="Arial"/>
          <w:sz w:val="20"/>
        </w:rPr>
        <w:t>033.034.619-96</w:t>
      </w:r>
      <w:r w:rsidRPr="003B65D1">
        <w:rPr>
          <w:rFonts w:ascii="Arial" w:hAnsi="Arial" w:cs="Arial"/>
          <w:sz w:val="20"/>
        </w:rPr>
        <w:t xml:space="preserve">, residente e domiciliado na cidade de </w:t>
      </w:r>
      <w:r w:rsidR="005F461E">
        <w:rPr>
          <w:rFonts w:ascii="Arial" w:hAnsi="Arial" w:cs="Arial"/>
          <w:sz w:val="20"/>
        </w:rPr>
        <w:t>Joaçaba SC</w:t>
      </w:r>
      <w:r w:rsidRPr="003B65D1">
        <w:rPr>
          <w:rFonts w:ascii="Arial" w:hAnsi="Arial" w:cs="Arial"/>
          <w:sz w:val="20"/>
        </w:rPr>
        <w:t>, celebram entre si o presente TERMO DE CONTRATO, mediante cláusulas e condições que aceitam, ratificam e outorgam na forma abaixo estabelecida, tudo de acordo com o Processo de Licitação nº 15/2017/PMJ – Edital TP</w:t>
      </w:r>
      <w:r w:rsidR="009D1A75">
        <w:rPr>
          <w:rFonts w:ascii="Arial" w:hAnsi="Arial" w:cs="Arial"/>
          <w:sz w:val="20"/>
        </w:rPr>
        <w:t xml:space="preserve"> nº 01/2017/PMJ, homologado em </w:t>
      </w:r>
      <w:r w:rsidR="005F461E">
        <w:rPr>
          <w:rFonts w:ascii="Arial" w:hAnsi="Arial" w:cs="Arial"/>
          <w:sz w:val="20"/>
        </w:rPr>
        <w:t>20/04/2017.</w:t>
      </w:r>
    </w:p>
    <w:p w:rsidR="00C06031" w:rsidRDefault="00C06031" w:rsidP="00C06031">
      <w:pPr>
        <w:tabs>
          <w:tab w:val="left" w:pos="1134"/>
        </w:tabs>
        <w:jc w:val="both"/>
        <w:rPr>
          <w:rFonts w:ascii="Arial" w:hAnsi="Arial" w:cs="Arial"/>
          <w:sz w:val="20"/>
        </w:rPr>
      </w:pPr>
    </w:p>
    <w:p w:rsidR="00632D41" w:rsidRPr="003B65D1" w:rsidRDefault="00632D41" w:rsidP="00C06031">
      <w:pPr>
        <w:tabs>
          <w:tab w:val="left" w:pos="1134"/>
        </w:tabs>
        <w:jc w:val="both"/>
        <w:rPr>
          <w:rFonts w:ascii="Arial" w:hAnsi="Arial" w:cs="Arial"/>
          <w:sz w:val="20"/>
        </w:rPr>
      </w:pPr>
    </w:p>
    <w:p w:rsidR="00C06031" w:rsidRPr="00632D41" w:rsidRDefault="00C06031" w:rsidP="00C06031">
      <w:pPr>
        <w:pStyle w:val="Ttulo2"/>
        <w:rPr>
          <w:rFonts w:cs="Arial"/>
          <w:sz w:val="20"/>
        </w:rPr>
      </w:pPr>
      <w:r w:rsidRPr="00632D41">
        <w:rPr>
          <w:rFonts w:cs="Arial"/>
          <w:sz w:val="20"/>
        </w:rPr>
        <w:t>CLÁUSULA PRIMEIRA - DO OBJETO</w:t>
      </w:r>
    </w:p>
    <w:p w:rsidR="00C06031" w:rsidRPr="003B65D1" w:rsidRDefault="00C06031" w:rsidP="00C06031">
      <w:pPr>
        <w:tabs>
          <w:tab w:val="left" w:pos="1134"/>
        </w:tabs>
        <w:jc w:val="center"/>
        <w:rPr>
          <w:rFonts w:ascii="Arial" w:hAnsi="Arial" w:cs="Arial"/>
          <w:sz w:val="20"/>
        </w:rPr>
      </w:pPr>
    </w:p>
    <w:p w:rsidR="00C06031" w:rsidRPr="003B65D1" w:rsidRDefault="00C06031" w:rsidP="00C06031">
      <w:pPr>
        <w:numPr>
          <w:ilvl w:val="1"/>
          <w:numId w:val="9"/>
        </w:numPr>
        <w:ind w:left="426" w:hanging="426"/>
        <w:jc w:val="both"/>
        <w:rPr>
          <w:rFonts w:ascii="Arial" w:hAnsi="Arial" w:cs="Arial"/>
          <w:bCs/>
          <w:sz w:val="20"/>
        </w:rPr>
      </w:pPr>
      <w:r w:rsidRPr="003B65D1">
        <w:rPr>
          <w:rFonts w:ascii="Arial" w:hAnsi="Arial" w:cs="Arial"/>
          <w:sz w:val="20"/>
        </w:rPr>
        <w:t xml:space="preserve">O presente contrato tem por objeto a execução pela CONTRATADA, dos serviços e o fornecimento dos materiais e equipamentos necessários para a pavimentação </w:t>
      </w:r>
      <w:proofErr w:type="spellStart"/>
      <w:r w:rsidRPr="003B65D1">
        <w:rPr>
          <w:rFonts w:ascii="Arial" w:hAnsi="Arial" w:cs="Arial"/>
          <w:sz w:val="20"/>
        </w:rPr>
        <w:t>asfáltica</w:t>
      </w:r>
      <w:proofErr w:type="spellEnd"/>
      <w:r w:rsidRPr="003B65D1">
        <w:rPr>
          <w:rFonts w:ascii="Arial" w:hAnsi="Arial" w:cs="Arial"/>
          <w:sz w:val="20"/>
        </w:rPr>
        <w:t xml:space="preserve"> de parte das ruas Augusto </w:t>
      </w:r>
      <w:proofErr w:type="spellStart"/>
      <w:r w:rsidRPr="003B65D1">
        <w:rPr>
          <w:rFonts w:ascii="Arial" w:hAnsi="Arial" w:cs="Arial"/>
          <w:sz w:val="20"/>
        </w:rPr>
        <w:t>Arbugeri</w:t>
      </w:r>
      <w:proofErr w:type="spellEnd"/>
      <w:r w:rsidRPr="003B65D1">
        <w:rPr>
          <w:rFonts w:ascii="Arial" w:hAnsi="Arial" w:cs="Arial"/>
          <w:sz w:val="20"/>
        </w:rPr>
        <w:t xml:space="preserve"> e Cruz e Souza, neste Município.</w:t>
      </w:r>
    </w:p>
    <w:p w:rsidR="00C06031" w:rsidRPr="003B65D1" w:rsidRDefault="00C06031" w:rsidP="00C06031">
      <w:pPr>
        <w:ind w:left="426"/>
        <w:jc w:val="both"/>
        <w:rPr>
          <w:rFonts w:ascii="Arial" w:hAnsi="Arial" w:cs="Arial"/>
          <w:bCs/>
          <w:sz w:val="20"/>
        </w:rPr>
      </w:pPr>
    </w:p>
    <w:p w:rsidR="00C06031" w:rsidRPr="003B65D1" w:rsidRDefault="00C06031" w:rsidP="00C06031">
      <w:pPr>
        <w:ind w:left="426"/>
        <w:jc w:val="both"/>
        <w:rPr>
          <w:rFonts w:ascii="Arial" w:hAnsi="Arial" w:cs="Arial"/>
          <w:bCs/>
          <w:sz w:val="20"/>
        </w:rPr>
      </w:pPr>
    </w:p>
    <w:p w:rsidR="00C06031" w:rsidRPr="003B65D1" w:rsidRDefault="00C06031" w:rsidP="00C06031">
      <w:pPr>
        <w:ind w:left="705" w:hanging="705"/>
        <w:jc w:val="both"/>
        <w:rPr>
          <w:rFonts w:ascii="Arial" w:hAnsi="Arial" w:cs="Arial"/>
          <w:b/>
          <w:bCs/>
          <w:sz w:val="20"/>
        </w:rPr>
      </w:pPr>
      <w:r w:rsidRPr="003B65D1">
        <w:rPr>
          <w:rFonts w:ascii="Arial" w:hAnsi="Arial" w:cs="Arial"/>
          <w:b/>
          <w:bCs/>
          <w:sz w:val="20"/>
        </w:rPr>
        <w:t xml:space="preserve">CLÁUSULA SEGUNDA - </w:t>
      </w:r>
      <w:r w:rsidRPr="003B65D1">
        <w:rPr>
          <w:rFonts w:ascii="Arial" w:hAnsi="Arial" w:cs="Arial"/>
          <w:b/>
          <w:sz w:val="20"/>
        </w:rPr>
        <w:t>DA FORMA DE EXECUÇÃO</w:t>
      </w:r>
      <w:r w:rsidRPr="003B65D1">
        <w:rPr>
          <w:rFonts w:ascii="Arial" w:hAnsi="Arial" w:cs="Arial"/>
          <w:b/>
          <w:bCs/>
          <w:sz w:val="20"/>
        </w:rPr>
        <w:t xml:space="preserve"> </w:t>
      </w:r>
    </w:p>
    <w:p w:rsidR="00C06031" w:rsidRPr="003B65D1" w:rsidRDefault="00C06031" w:rsidP="00C06031">
      <w:pPr>
        <w:jc w:val="both"/>
        <w:rPr>
          <w:rFonts w:ascii="Arial" w:hAnsi="Arial" w:cs="Arial"/>
          <w:sz w:val="20"/>
        </w:rPr>
      </w:pPr>
    </w:p>
    <w:p w:rsidR="00C06031" w:rsidRPr="003B65D1" w:rsidRDefault="00C06031" w:rsidP="00C06031">
      <w:pPr>
        <w:numPr>
          <w:ilvl w:val="1"/>
          <w:numId w:val="4"/>
        </w:numPr>
        <w:ind w:left="426" w:hanging="426"/>
        <w:jc w:val="both"/>
        <w:rPr>
          <w:rFonts w:ascii="Arial" w:hAnsi="Arial" w:cs="Arial"/>
          <w:bCs/>
          <w:sz w:val="20"/>
        </w:rPr>
      </w:pPr>
      <w:r w:rsidRPr="003B65D1">
        <w:rPr>
          <w:rFonts w:ascii="Arial" w:hAnsi="Arial" w:cs="Arial"/>
          <w:sz w:val="20"/>
        </w:rPr>
        <w:t xml:space="preserve">O objeto do presente contrato deverá ser executado conforme </w:t>
      </w:r>
      <w:r w:rsidRPr="003B65D1">
        <w:rPr>
          <w:rFonts w:ascii="Arial" w:hAnsi="Arial" w:cs="Arial"/>
          <w:bCs/>
          <w:sz w:val="20"/>
        </w:rPr>
        <w:t xml:space="preserve">o Projeto Básico, Memorial Descritivo e demais informações constantes do </w:t>
      </w:r>
      <w:r w:rsidRPr="003B65D1">
        <w:rPr>
          <w:rFonts w:ascii="Arial" w:hAnsi="Arial" w:cs="Arial"/>
          <w:b/>
          <w:bCs/>
          <w:sz w:val="20"/>
        </w:rPr>
        <w:t xml:space="preserve">Anexo I </w:t>
      </w:r>
      <w:r w:rsidRPr="003B65D1">
        <w:rPr>
          <w:rFonts w:ascii="Arial" w:hAnsi="Arial" w:cs="Arial"/>
          <w:bCs/>
          <w:sz w:val="20"/>
        </w:rPr>
        <w:t>do Edital.</w:t>
      </w:r>
    </w:p>
    <w:p w:rsidR="00C06031" w:rsidRPr="003B65D1" w:rsidRDefault="00C06031" w:rsidP="00C06031">
      <w:pPr>
        <w:ind w:left="426"/>
        <w:jc w:val="both"/>
        <w:rPr>
          <w:rFonts w:ascii="Arial" w:hAnsi="Arial" w:cs="Arial"/>
          <w:bCs/>
          <w:sz w:val="20"/>
        </w:rPr>
      </w:pPr>
    </w:p>
    <w:p w:rsidR="00C06031" w:rsidRPr="003B65D1" w:rsidRDefault="00C06031" w:rsidP="00C06031">
      <w:pPr>
        <w:numPr>
          <w:ilvl w:val="1"/>
          <w:numId w:val="4"/>
        </w:numPr>
        <w:ind w:left="426" w:hanging="426"/>
        <w:jc w:val="both"/>
        <w:rPr>
          <w:rFonts w:ascii="Arial" w:hAnsi="Arial" w:cs="Arial"/>
          <w:bCs/>
          <w:sz w:val="20"/>
        </w:rPr>
      </w:pPr>
      <w:r w:rsidRPr="003B65D1">
        <w:rPr>
          <w:rFonts w:ascii="Arial" w:hAnsi="Arial" w:cs="Arial"/>
          <w:sz w:val="20"/>
        </w:rPr>
        <w:t xml:space="preserve">A CONTRATADA deverá iniciar os serviços em até </w:t>
      </w:r>
      <w:r w:rsidRPr="003B65D1">
        <w:rPr>
          <w:rFonts w:ascii="Arial" w:hAnsi="Arial" w:cs="Arial"/>
          <w:b/>
          <w:sz w:val="20"/>
        </w:rPr>
        <w:t>10 (dez) dias</w:t>
      </w:r>
      <w:r w:rsidRPr="003B65D1">
        <w:rPr>
          <w:rFonts w:ascii="Arial" w:hAnsi="Arial" w:cs="Arial"/>
          <w:sz w:val="20"/>
        </w:rPr>
        <w:t xml:space="preserve"> da data de recebimento da Ordem de Serviço Inicial e entregar a obra, completamente executada, </w:t>
      </w:r>
      <w:r w:rsidRPr="003B65D1">
        <w:rPr>
          <w:rFonts w:ascii="Arial" w:hAnsi="Arial" w:cs="Arial"/>
          <w:b/>
          <w:sz w:val="20"/>
        </w:rPr>
        <w:t>em até 06 (seis) meses</w:t>
      </w:r>
      <w:r w:rsidRPr="003B65D1">
        <w:rPr>
          <w:rFonts w:ascii="Arial" w:hAnsi="Arial" w:cs="Arial"/>
          <w:sz w:val="20"/>
        </w:rPr>
        <w:t>, contados da mesma data</w:t>
      </w:r>
      <w:r w:rsidRPr="003B65D1">
        <w:rPr>
          <w:rFonts w:ascii="Arial" w:hAnsi="Arial" w:cs="Arial"/>
          <w:bCs/>
          <w:sz w:val="20"/>
        </w:rPr>
        <w:t>.</w:t>
      </w:r>
    </w:p>
    <w:p w:rsidR="00C06031" w:rsidRPr="003B65D1" w:rsidRDefault="00C06031" w:rsidP="00C06031">
      <w:pPr>
        <w:ind w:left="426"/>
        <w:jc w:val="both"/>
        <w:rPr>
          <w:rFonts w:ascii="Arial" w:hAnsi="Arial" w:cs="Arial"/>
          <w:bCs/>
          <w:sz w:val="20"/>
        </w:rPr>
      </w:pPr>
    </w:p>
    <w:p w:rsidR="00C06031" w:rsidRPr="003B65D1" w:rsidRDefault="00C06031" w:rsidP="00C06031">
      <w:pPr>
        <w:numPr>
          <w:ilvl w:val="1"/>
          <w:numId w:val="4"/>
        </w:numPr>
        <w:ind w:left="426" w:hanging="426"/>
        <w:jc w:val="both"/>
        <w:rPr>
          <w:rFonts w:ascii="Arial" w:hAnsi="Arial" w:cs="Arial"/>
          <w:bCs/>
          <w:sz w:val="20"/>
        </w:rPr>
      </w:pPr>
      <w:r w:rsidRPr="003B65D1">
        <w:rPr>
          <w:rFonts w:ascii="Arial" w:hAnsi="Arial" w:cs="Arial"/>
          <w:sz w:val="20"/>
        </w:rPr>
        <w:t xml:space="preserve">Para </w:t>
      </w:r>
      <w:r w:rsidRPr="003B65D1">
        <w:rPr>
          <w:rFonts w:ascii="Arial" w:hAnsi="Arial" w:cs="Arial"/>
          <w:b/>
          <w:sz w:val="20"/>
        </w:rPr>
        <w:t>o início</w:t>
      </w:r>
      <w:r w:rsidRPr="003B65D1">
        <w:rPr>
          <w:rFonts w:ascii="Arial" w:hAnsi="Arial" w:cs="Arial"/>
          <w:sz w:val="20"/>
        </w:rPr>
        <w:t xml:space="preserve"> dos serviços são necessários os seguintes documentos:</w:t>
      </w:r>
    </w:p>
    <w:p w:rsidR="00C06031" w:rsidRPr="003B65D1" w:rsidRDefault="00C06031" w:rsidP="00C06031">
      <w:pPr>
        <w:numPr>
          <w:ilvl w:val="2"/>
          <w:numId w:val="4"/>
        </w:numPr>
        <w:ind w:left="567" w:hanging="567"/>
        <w:jc w:val="both"/>
        <w:rPr>
          <w:rFonts w:ascii="Arial" w:hAnsi="Arial" w:cs="Arial"/>
          <w:sz w:val="20"/>
        </w:rPr>
      </w:pPr>
      <w:r w:rsidRPr="003B65D1">
        <w:rPr>
          <w:rFonts w:ascii="Arial" w:hAnsi="Arial" w:cs="Arial"/>
          <w:sz w:val="20"/>
        </w:rPr>
        <w:t>Pela CONTRATADA:</w:t>
      </w:r>
    </w:p>
    <w:p w:rsidR="00C06031" w:rsidRPr="003B65D1" w:rsidRDefault="00C06031" w:rsidP="00C06031">
      <w:pPr>
        <w:numPr>
          <w:ilvl w:val="0"/>
          <w:numId w:val="5"/>
        </w:numPr>
        <w:ind w:left="851" w:hanging="284"/>
        <w:jc w:val="both"/>
        <w:rPr>
          <w:rFonts w:ascii="Arial" w:hAnsi="Arial" w:cs="Arial"/>
          <w:sz w:val="20"/>
        </w:rPr>
      </w:pPr>
      <w:r w:rsidRPr="003B65D1">
        <w:rPr>
          <w:rFonts w:ascii="Arial" w:hAnsi="Arial" w:cs="Arial"/>
          <w:sz w:val="20"/>
        </w:rPr>
        <w:t>Visto junto ao CREA/SC ou CAU/SC, em conformidade com o disposto na Lei nº 5.194/66 e em consonância com o art. 1º, II, da Resolução nº 413/97 do CONFEA, caso a CONTRATADA seja sediada em outro Estado.</w:t>
      </w:r>
    </w:p>
    <w:p w:rsidR="00C06031" w:rsidRPr="003B65D1" w:rsidRDefault="00C06031" w:rsidP="00C06031">
      <w:pPr>
        <w:numPr>
          <w:ilvl w:val="0"/>
          <w:numId w:val="5"/>
        </w:numPr>
        <w:ind w:left="851" w:hanging="284"/>
        <w:jc w:val="both"/>
        <w:rPr>
          <w:rFonts w:ascii="Arial" w:hAnsi="Arial" w:cs="Arial"/>
          <w:sz w:val="20"/>
        </w:rPr>
      </w:pPr>
      <w:proofErr w:type="spellStart"/>
      <w:r w:rsidRPr="003B65D1">
        <w:rPr>
          <w:rFonts w:ascii="Arial" w:hAnsi="Arial" w:cs="Arial"/>
          <w:sz w:val="20"/>
        </w:rPr>
        <w:t>ART’s</w:t>
      </w:r>
      <w:proofErr w:type="spellEnd"/>
      <w:r w:rsidRPr="003B65D1">
        <w:rPr>
          <w:rFonts w:ascii="Arial" w:hAnsi="Arial" w:cs="Arial"/>
          <w:sz w:val="20"/>
        </w:rPr>
        <w:t xml:space="preserve"> ou </w:t>
      </w:r>
      <w:proofErr w:type="spellStart"/>
      <w:r w:rsidRPr="003B65D1">
        <w:rPr>
          <w:rFonts w:ascii="Arial" w:hAnsi="Arial" w:cs="Arial"/>
          <w:sz w:val="20"/>
        </w:rPr>
        <w:t>RRT’s</w:t>
      </w:r>
      <w:proofErr w:type="spellEnd"/>
      <w:r w:rsidRPr="003B65D1">
        <w:rPr>
          <w:rFonts w:ascii="Arial" w:hAnsi="Arial" w:cs="Arial"/>
          <w:sz w:val="20"/>
        </w:rPr>
        <w:t xml:space="preserve"> de execução, que deverão ser entregues ao Município, antes da execução dos serviços a elas vinculados.</w:t>
      </w:r>
    </w:p>
    <w:p w:rsidR="00C06031" w:rsidRPr="003B65D1" w:rsidRDefault="00C06031" w:rsidP="00C06031">
      <w:pPr>
        <w:numPr>
          <w:ilvl w:val="0"/>
          <w:numId w:val="5"/>
        </w:numPr>
        <w:ind w:left="851" w:hanging="284"/>
        <w:jc w:val="both"/>
        <w:rPr>
          <w:rFonts w:ascii="Arial" w:hAnsi="Arial" w:cs="Arial"/>
          <w:sz w:val="20"/>
        </w:rPr>
      </w:pPr>
      <w:r w:rsidRPr="003B65D1">
        <w:rPr>
          <w:rFonts w:ascii="Arial" w:hAnsi="Arial" w:cs="Arial"/>
          <w:sz w:val="20"/>
        </w:rPr>
        <w:t>Livro de registro dos funcionários.</w:t>
      </w:r>
    </w:p>
    <w:p w:rsidR="00C06031" w:rsidRPr="003B65D1" w:rsidRDefault="00C06031" w:rsidP="00C06031">
      <w:pPr>
        <w:numPr>
          <w:ilvl w:val="0"/>
          <w:numId w:val="5"/>
        </w:numPr>
        <w:ind w:left="851" w:hanging="284"/>
        <w:jc w:val="both"/>
        <w:rPr>
          <w:rFonts w:ascii="Arial" w:hAnsi="Arial" w:cs="Arial"/>
          <w:sz w:val="20"/>
        </w:rPr>
      </w:pPr>
      <w:r w:rsidRPr="003B65D1">
        <w:rPr>
          <w:rFonts w:ascii="Arial" w:hAnsi="Arial" w:cs="Arial"/>
          <w:sz w:val="20"/>
        </w:rPr>
        <w:t>Programas de Segurança do Trabalho.</w:t>
      </w:r>
    </w:p>
    <w:p w:rsidR="00C06031" w:rsidRPr="003B65D1" w:rsidRDefault="00C06031" w:rsidP="00C06031">
      <w:pPr>
        <w:numPr>
          <w:ilvl w:val="0"/>
          <w:numId w:val="5"/>
        </w:numPr>
        <w:ind w:left="851" w:hanging="284"/>
        <w:jc w:val="both"/>
        <w:rPr>
          <w:rFonts w:ascii="Arial" w:hAnsi="Arial" w:cs="Arial"/>
          <w:sz w:val="20"/>
        </w:rPr>
      </w:pPr>
      <w:r w:rsidRPr="003B65D1">
        <w:rPr>
          <w:rFonts w:ascii="Arial" w:hAnsi="Arial" w:cs="Arial"/>
          <w:sz w:val="20"/>
        </w:rPr>
        <w:t>Carta de apresentação do responsável pela execução dos serviços, que responderá também perante a Administração por todos os atos e comunicações formais.</w:t>
      </w:r>
    </w:p>
    <w:p w:rsidR="00C06031" w:rsidRPr="003B65D1" w:rsidRDefault="00C06031" w:rsidP="00C06031">
      <w:pPr>
        <w:numPr>
          <w:ilvl w:val="0"/>
          <w:numId w:val="5"/>
        </w:numPr>
        <w:ind w:left="851" w:hanging="284"/>
        <w:jc w:val="both"/>
        <w:rPr>
          <w:rFonts w:ascii="Arial" w:hAnsi="Arial" w:cs="Arial"/>
          <w:sz w:val="20"/>
        </w:rPr>
      </w:pPr>
      <w:r w:rsidRPr="003B65D1">
        <w:rPr>
          <w:rFonts w:ascii="Arial" w:hAnsi="Arial" w:cs="Arial"/>
          <w:sz w:val="20"/>
        </w:rPr>
        <w:t xml:space="preserve">  Matrícula do INSS da obra.</w:t>
      </w:r>
    </w:p>
    <w:p w:rsidR="00C06031" w:rsidRPr="003B65D1" w:rsidRDefault="00C06031" w:rsidP="00C06031">
      <w:pPr>
        <w:numPr>
          <w:ilvl w:val="0"/>
          <w:numId w:val="5"/>
        </w:numPr>
        <w:ind w:left="851" w:hanging="284"/>
        <w:jc w:val="both"/>
        <w:rPr>
          <w:rFonts w:ascii="Arial" w:hAnsi="Arial" w:cs="Arial"/>
          <w:sz w:val="20"/>
        </w:rPr>
      </w:pPr>
      <w:r w:rsidRPr="003B65D1">
        <w:rPr>
          <w:rFonts w:ascii="Arial" w:hAnsi="Arial" w:cs="Arial"/>
          <w:sz w:val="20"/>
        </w:rPr>
        <w:t>Diário de obra (de acordo com a instrução do Tribunal de Contas/SC).</w:t>
      </w:r>
    </w:p>
    <w:p w:rsidR="00C06031" w:rsidRPr="003B65D1" w:rsidRDefault="00C06031" w:rsidP="00C06031">
      <w:pPr>
        <w:numPr>
          <w:ilvl w:val="2"/>
          <w:numId w:val="4"/>
        </w:numPr>
        <w:ind w:left="567" w:hanging="567"/>
        <w:jc w:val="both"/>
        <w:rPr>
          <w:rFonts w:ascii="Arial" w:hAnsi="Arial" w:cs="Arial"/>
          <w:sz w:val="20"/>
        </w:rPr>
      </w:pPr>
      <w:r w:rsidRPr="003B65D1">
        <w:rPr>
          <w:rFonts w:ascii="Arial" w:hAnsi="Arial" w:cs="Arial"/>
          <w:sz w:val="20"/>
        </w:rPr>
        <w:t>Pelo Município:</w:t>
      </w:r>
    </w:p>
    <w:p w:rsidR="00C06031" w:rsidRPr="003B65D1" w:rsidRDefault="00C06031" w:rsidP="00C06031">
      <w:pPr>
        <w:numPr>
          <w:ilvl w:val="0"/>
          <w:numId w:val="6"/>
        </w:numPr>
        <w:ind w:left="851" w:hanging="284"/>
        <w:jc w:val="both"/>
        <w:rPr>
          <w:rFonts w:ascii="Arial" w:hAnsi="Arial" w:cs="Arial"/>
          <w:sz w:val="20"/>
        </w:rPr>
      </w:pPr>
      <w:r w:rsidRPr="003B65D1">
        <w:rPr>
          <w:rFonts w:ascii="Arial" w:hAnsi="Arial" w:cs="Arial"/>
          <w:sz w:val="20"/>
        </w:rPr>
        <w:t>Ordem de Serviço autorizando o início da obra.</w:t>
      </w:r>
    </w:p>
    <w:p w:rsidR="00C06031" w:rsidRPr="003B65D1" w:rsidRDefault="00C06031" w:rsidP="00C06031">
      <w:pPr>
        <w:ind w:left="1134"/>
        <w:jc w:val="both"/>
        <w:rPr>
          <w:rFonts w:ascii="Arial" w:hAnsi="Arial" w:cs="Arial"/>
          <w:sz w:val="20"/>
        </w:rPr>
      </w:pPr>
    </w:p>
    <w:p w:rsidR="00C06031" w:rsidRPr="003B65D1" w:rsidRDefault="00C06031" w:rsidP="00C06031">
      <w:pPr>
        <w:pStyle w:val="Corpodetexto"/>
        <w:numPr>
          <w:ilvl w:val="1"/>
          <w:numId w:val="4"/>
        </w:numPr>
        <w:autoSpaceDE w:val="0"/>
        <w:autoSpaceDN w:val="0"/>
        <w:ind w:left="426" w:hanging="426"/>
        <w:rPr>
          <w:rFonts w:cs="Arial"/>
          <w:sz w:val="20"/>
        </w:rPr>
      </w:pPr>
      <w:r w:rsidRPr="003B65D1">
        <w:rPr>
          <w:rFonts w:cs="Arial"/>
          <w:sz w:val="20"/>
        </w:rPr>
        <w:t>Na execução dos serviços deverão ser observadas, de modo geral, as especificações das normas técnicas e legais vigentes no Sistema CONFEA/</w:t>
      </w:r>
      <w:proofErr w:type="spellStart"/>
      <w:r w:rsidRPr="003B65D1">
        <w:rPr>
          <w:rFonts w:cs="Arial"/>
          <w:sz w:val="20"/>
        </w:rPr>
        <w:t>CREA’s</w:t>
      </w:r>
      <w:proofErr w:type="spellEnd"/>
      <w:r w:rsidRPr="003B65D1">
        <w:rPr>
          <w:rFonts w:cs="Arial"/>
          <w:sz w:val="20"/>
        </w:rPr>
        <w:t xml:space="preserve"> e CAU/BR, as da Associação Brasileira de Normas Técnicas – ABNT e aquelas complementares e pertinentes aos respectivos projetos e serviços ora licitados, bem como, as instruções, recomendações e determinações da fiscalização, dos órgãos ambientais de controle e demais aplicáveis à espécie.</w:t>
      </w:r>
    </w:p>
    <w:p w:rsidR="00C06031" w:rsidRPr="003B65D1" w:rsidRDefault="00C06031" w:rsidP="00C06031">
      <w:pPr>
        <w:pStyle w:val="Corpodetexto"/>
        <w:numPr>
          <w:ilvl w:val="2"/>
          <w:numId w:val="4"/>
        </w:numPr>
        <w:autoSpaceDE w:val="0"/>
        <w:autoSpaceDN w:val="0"/>
        <w:ind w:left="567" w:hanging="567"/>
        <w:rPr>
          <w:rFonts w:cs="Arial"/>
          <w:sz w:val="20"/>
        </w:rPr>
      </w:pPr>
      <w:r w:rsidRPr="003B65D1">
        <w:rPr>
          <w:rFonts w:cs="Arial"/>
          <w:sz w:val="20"/>
        </w:rPr>
        <w:t>Todas as especificações, quantitativos e condições estabelecidas no Edital e seus anexos deverão ser cumpridas na íntegra.</w:t>
      </w:r>
    </w:p>
    <w:p w:rsidR="00C06031" w:rsidRPr="003B65D1" w:rsidRDefault="00C06031" w:rsidP="00C06031">
      <w:pPr>
        <w:ind w:left="1134"/>
        <w:jc w:val="both"/>
        <w:rPr>
          <w:rFonts w:ascii="Arial" w:hAnsi="Arial" w:cs="Arial"/>
          <w:sz w:val="20"/>
        </w:rPr>
      </w:pPr>
    </w:p>
    <w:p w:rsidR="00C06031" w:rsidRPr="003B65D1" w:rsidRDefault="00C06031" w:rsidP="00C06031">
      <w:pPr>
        <w:numPr>
          <w:ilvl w:val="1"/>
          <w:numId w:val="4"/>
        </w:numPr>
        <w:ind w:left="426" w:hanging="426"/>
        <w:jc w:val="both"/>
        <w:rPr>
          <w:rFonts w:ascii="Arial" w:hAnsi="Arial" w:cs="Arial"/>
          <w:bCs/>
          <w:sz w:val="20"/>
        </w:rPr>
      </w:pPr>
      <w:r w:rsidRPr="003B65D1">
        <w:rPr>
          <w:rFonts w:ascii="Arial" w:hAnsi="Arial" w:cs="Arial"/>
          <w:sz w:val="20"/>
          <w:lang/>
        </w:rPr>
        <w:t xml:space="preserve">O Município reserva-se no direito de exercer ampla fiscalização do fornecimento dos materiais e serviços, verificando se estão sendo cumpridos os termos contratuais, não se excluindo a empresa contratada da responsabilidade por qualquer irregularidade. </w:t>
      </w:r>
    </w:p>
    <w:p w:rsidR="00C06031" w:rsidRPr="003B65D1" w:rsidRDefault="00C06031" w:rsidP="00C06031">
      <w:pPr>
        <w:pStyle w:val="Corpodetexto"/>
        <w:numPr>
          <w:ilvl w:val="2"/>
          <w:numId w:val="4"/>
        </w:numPr>
        <w:suppressAutoHyphens/>
        <w:autoSpaceDE w:val="0"/>
        <w:ind w:left="567" w:hanging="567"/>
        <w:rPr>
          <w:rFonts w:cs="Arial"/>
          <w:sz w:val="20"/>
        </w:rPr>
      </w:pPr>
      <w:r w:rsidRPr="003B65D1">
        <w:rPr>
          <w:rFonts w:cs="Arial"/>
          <w:sz w:val="20"/>
        </w:rPr>
        <w:t>A prestação dos serviços e/ou o fornecimento de materiais de forma inadequada que não atenderem às exigibilidades não serão recebidos e o pagamento ficará suspenso até sua regularização de forma integral.</w:t>
      </w:r>
    </w:p>
    <w:p w:rsidR="00C06031" w:rsidRPr="003B65D1" w:rsidRDefault="00C06031" w:rsidP="00C06031">
      <w:pPr>
        <w:ind w:left="1134"/>
        <w:jc w:val="both"/>
        <w:rPr>
          <w:rFonts w:ascii="Arial" w:hAnsi="Arial" w:cs="Arial"/>
          <w:sz w:val="20"/>
          <w:lang/>
        </w:rPr>
      </w:pPr>
    </w:p>
    <w:p w:rsidR="00C06031" w:rsidRPr="003B65D1" w:rsidRDefault="00C06031" w:rsidP="00C06031">
      <w:pPr>
        <w:numPr>
          <w:ilvl w:val="1"/>
          <w:numId w:val="4"/>
        </w:numPr>
        <w:autoSpaceDE w:val="0"/>
        <w:autoSpaceDN w:val="0"/>
        <w:ind w:left="426" w:hanging="426"/>
        <w:jc w:val="both"/>
        <w:rPr>
          <w:rFonts w:ascii="Arial" w:hAnsi="Arial" w:cs="Arial"/>
          <w:bCs/>
          <w:sz w:val="20"/>
        </w:rPr>
      </w:pPr>
      <w:r w:rsidRPr="003B65D1">
        <w:rPr>
          <w:rFonts w:ascii="Arial" w:hAnsi="Arial" w:cs="Arial"/>
          <w:bCs/>
          <w:sz w:val="20"/>
        </w:rPr>
        <w:t>Da medição dos serviços:</w:t>
      </w:r>
    </w:p>
    <w:p w:rsidR="00C06031" w:rsidRPr="003B65D1" w:rsidRDefault="00C06031" w:rsidP="00C06031">
      <w:pPr>
        <w:pStyle w:val="Corpodetexto"/>
        <w:numPr>
          <w:ilvl w:val="0"/>
          <w:numId w:val="7"/>
        </w:numPr>
        <w:tabs>
          <w:tab w:val="left" w:pos="709"/>
        </w:tabs>
        <w:autoSpaceDE w:val="0"/>
        <w:autoSpaceDN w:val="0"/>
        <w:ind w:left="709" w:hanging="283"/>
        <w:rPr>
          <w:rFonts w:cs="Arial"/>
          <w:sz w:val="20"/>
        </w:rPr>
      </w:pPr>
      <w:r w:rsidRPr="003B65D1">
        <w:rPr>
          <w:rFonts w:cs="Arial"/>
          <w:sz w:val="20"/>
        </w:rPr>
        <w:t xml:space="preserve">A CONTRATADA deverá efetuar as </w:t>
      </w:r>
      <w:r w:rsidRPr="003B65D1">
        <w:rPr>
          <w:rFonts w:cs="Arial"/>
          <w:bCs/>
          <w:sz w:val="20"/>
        </w:rPr>
        <w:t>medições dos serviços executados</w:t>
      </w:r>
      <w:r w:rsidRPr="003B65D1">
        <w:rPr>
          <w:rFonts w:cs="Arial"/>
          <w:sz w:val="20"/>
        </w:rPr>
        <w:t xml:space="preserve"> e entregar para a fiscalização a planilha de medição e diário de obra, que terá um prazo máximo de 05 (cinco) dias úteis para confirmar a medição apresentada. Estando esta regular, a fiscalização autoriza a emissão da Nota Fiscal. Caso contrário, comunicará a CONTRATADA o motivo da reprovação da planilha de medição.</w:t>
      </w:r>
    </w:p>
    <w:p w:rsidR="00C06031" w:rsidRPr="003B65D1" w:rsidRDefault="00C06031" w:rsidP="00C06031">
      <w:pPr>
        <w:pStyle w:val="Corpodetexto"/>
        <w:numPr>
          <w:ilvl w:val="0"/>
          <w:numId w:val="7"/>
        </w:numPr>
        <w:tabs>
          <w:tab w:val="left" w:pos="709"/>
        </w:tabs>
        <w:autoSpaceDE w:val="0"/>
        <w:autoSpaceDN w:val="0"/>
        <w:ind w:left="709" w:hanging="283"/>
        <w:rPr>
          <w:rFonts w:cs="Arial"/>
          <w:sz w:val="20"/>
        </w:rPr>
      </w:pPr>
      <w:r w:rsidRPr="003B65D1">
        <w:rPr>
          <w:rFonts w:cs="Arial"/>
          <w:sz w:val="20"/>
        </w:rPr>
        <w:t xml:space="preserve">Os quantitativos de serviços efetivamente executados pela CONTRATADA serão </w:t>
      </w:r>
      <w:r w:rsidRPr="003B65D1">
        <w:rPr>
          <w:rFonts w:cs="Arial"/>
          <w:bCs/>
          <w:sz w:val="20"/>
        </w:rPr>
        <w:t>medidos e lançados no Boletim de Medição, que depois</w:t>
      </w:r>
      <w:r w:rsidRPr="003B65D1">
        <w:rPr>
          <w:rFonts w:cs="Arial"/>
          <w:sz w:val="20"/>
        </w:rPr>
        <w:t xml:space="preserve"> de conferidos e aprovados, serão assinados pelo responsável técnico da empresa e pelos fiscais da obra. </w:t>
      </w:r>
    </w:p>
    <w:p w:rsidR="00C06031" w:rsidRPr="003B65D1" w:rsidRDefault="00C06031" w:rsidP="00C06031">
      <w:pPr>
        <w:pStyle w:val="Corpodetexto"/>
        <w:numPr>
          <w:ilvl w:val="0"/>
          <w:numId w:val="7"/>
        </w:numPr>
        <w:tabs>
          <w:tab w:val="left" w:pos="709"/>
        </w:tabs>
        <w:autoSpaceDE w:val="0"/>
        <w:autoSpaceDN w:val="0"/>
        <w:ind w:left="709" w:hanging="283"/>
        <w:rPr>
          <w:rFonts w:cs="Arial"/>
          <w:sz w:val="20"/>
        </w:rPr>
      </w:pPr>
      <w:r w:rsidRPr="003B65D1">
        <w:rPr>
          <w:rFonts w:cs="Arial"/>
          <w:sz w:val="20"/>
        </w:rPr>
        <w:t>Se o dia determinado for feriado, sábado ou domingo deverá ocorrer no dia posterior ao determinado.</w:t>
      </w:r>
    </w:p>
    <w:p w:rsidR="00C06031" w:rsidRPr="003B65D1" w:rsidRDefault="00C06031" w:rsidP="00C06031">
      <w:pPr>
        <w:pStyle w:val="Corpodetexto"/>
        <w:numPr>
          <w:ilvl w:val="0"/>
          <w:numId w:val="7"/>
        </w:numPr>
        <w:tabs>
          <w:tab w:val="left" w:pos="709"/>
        </w:tabs>
        <w:autoSpaceDE w:val="0"/>
        <w:autoSpaceDN w:val="0"/>
        <w:ind w:left="709" w:hanging="283"/>
        <w:rPr>
          <w:rFonts w:cs="Arial"/>
          <w:sz w:val="20"/>
        </w:rPr>
      </w:pPr>
      <w:r w:rsidRPr="003B65D1">
        <w:rPr>
          <w:rFonts w:cs="Arial"/>
          <w:bCs/>
          <w:sz w:val="20"/>
        </w:rPr>
        <w:t>Os</w:t>
      </w:r>
      <w:r w:rsidRPr="003B65D1">
        <w:rPr>
          <w:rFonts w:cs="Arial"/>
          <w:b/>
          <w:bCs/>
          <w:sz w:val="20"/>
        </w:rPr>
        <w:t xml:space="preserve"> </w:t>
      </w:r>
      <w:r w:rsidRPr="003B65D1">
        <w:rPr>
          <w:rFonts w:cs="Arial"/>
          <w:sz w:val="20"/>
        </w:rPr>
        <w:t xml:space="preserve">pagamentos serão efetuados com base em valores apurados através das medições dos serviços </w:t>
      </w:r>
      <w:r w:rsidRPr="003B65D1">
        <w:rPr>
          <w:rFonts w:cs="Arial"/>
          <w:bCs/>
          <w:sz w:val="20"/>
        </w:rPr>
        <w:t>efetivamente executados</w:t>
      </w:r>
      <w:r w:rsidRPr="003B65D1">
        <w:rPr>
          <w:rFonts w:cs="Arial"/>
          <w:sz w:val="20"/>
        </w:rPr>
        <w:t xml:space="preserve"> no período, independentemente do cronograma físico-financeiro apresentado, e com base nos preços constantes do contrato e devidamente certificados. </w:t>
      </w:r>
    </w:p>
    <w:p w:rsidR="00C06031" w:rsidRPr="003B65D1" w:rsidRDefault="00C06031" w:rsidP="00C06031">
      <w:pPr>
        <w:pStyle w:val="Corpodetexto"/>
        <w:tabs>
          <w:tab w:val="left" w:pos="993"/>
        </w:tabs>
        <w:autoSpaceDE w:val="0"/>
        <w:autoSpaceDN w:val="0"/>
        <w:ind w:left="993"/>
        <w:rPr>
          <w:rFonts w:cs="Arial"/>
          <w:sz w:val="20"/>
        </w:rPr>
      </w:pPr>
    </w:p>
    <w:p w:rsidR="00C06031" w:rsidRPr="003B65D1" w:rsidRDefault="00C06031" w:rsidP="00C06031">
      <w:pPr>
        <w:pStyle w:val="Corpodetexto"/>
        <w:numPr>
          <w:ilvl w:val="1"/>
          <w:numId w:val="4"/>
        </w:numPr>
        <w:autoSpaceDE w:val="0"/>
        <w:autoSpaceDN w:val="0"/>
        <w:ind w:left="426" w:hanging="426"/>
        <w:rPr>
          <w:rFonts w:cs="Arial"/>
          <w:sz w:val="20"/>
        </w:rPr>
      </w:pPr>
      <w:r w:rsidRPr="003B65D1">
        <w:rPr>
          <w:rFonts w:cs="Arial"/>
          <w:sz w:val="20"/>
        </w:rPr>
        <w:t xml:space="preserve">Ao </w:t>
      </w:r>
      <w:r w:rsidRPr="003B65D1">
        <w:rPr>
          <w:rFonts w:cs="Arial"/>
          <w:b/>
          <w:sz w:val="20"/>
        </w:rPr>
        <w:t>encerrar a obra</w:t>
      </w:r>
      <w:r w:rsidRPr="003B65D1">
        <w:rPr>
          <w:rFonts w:cs="Arial"/>
          <w:sz w:val="20"/>
        </w:rPr>
        <w:t xml:space="preserve"> a CONTRATADA deverá:</w:t>
      </w:r>
    </w:p>
    <w:p w:rsidR="00C06031" w:rsidRPr="003B65D1" w:rsidRDefault="00C06031" w:rsidP="00C06031">
      <w:pPr>
        <w:pStyle w:val="Corpodetexto"/>
        <w:numPr>
          <w:ilvl w:val="2"/>
          <w:numId w:val="4"/>
        </w:numPr>
        <w:autoSpaceDE w:val="0"/>
        <w:autoSpaceDN w:val="0"/>
        <w:ind w:left="567" w:hanging="567"/>
        <w:rPr>
          <w:rFonts w:cs="Arial"/>
          <w:sz w:val="20"/>
        </w:rPr>
      </w:pPr>
      <w:r w:rsidRPr="003B65D1">
        <w:rPr>
          <w:rFonts w:cs="Arial"/>
          <w:sz w:val="20"/>
        </w:rPr>
        <w:t>Apresentar os documentos relacionados abaixo, ficando a última parcela condicionada a apresentação dos mesmos:</w:t>
      </w:r>
    </w:p>
    <w:p w:rsidR="00C06031" w:rsidRPr="003B65D1" w:rsidRDefault="00C06031" w:rsidP="00C06031">
      <w:pPr>
        <w:pStyle w:val="Corpodetexto"/>
        <w:numPr>
          <w:ilvl w:val="0"/>
          <w:numId w:val="8"/>
        </w:numPr>
        <w:autoSpaceDE w:val="0"/>
        <w:autoSpaceDN w:val="0"/>
        <w:ind w:left="709" w:hanging="283"/>
        <w:rPr>
          <w:rFonts w:cs="Arial"/>
          <w:sz w:val="20"/>
        </w:rPr>
      </w:pPr>
      <w:r w:rsidRPr="003B65D1">
        <w:rPr>
          <w:rFonts w:cs="Arial"/>
          <w:sz w:val="20"/>
        </w:rPr>
        <w:t>“</w:t>
      </w:r>
      <w:r w:rsidRPr="003B65D1">
        <w:rPr>
          <w:rFonts w:cs="Arial"/>
          <w:i/>
          <w:sz w:val="20"/>
        </w:rPr>
        <w:t xml:space="preserve">As </w:t>
      </w:r>
      <w:proofErr w:type="spellStart"/>
      <w:r w:rsidRPr="003B65D1">
        <w:rPr>
          <w:rFonts w:cs="Arial"/>
          <w:i/>
          <w:sz w:val="20"/>
        </w:rPr>
        <w:t>built</w:t>
      </w:r>
      <w:proofErr w:type="spellEnd"/>
      <w:r w:rsidRPr="003B65D1">
        <w:rPr>
          <w:rFonts w:cs="Arial"/>
          <w:sz w:val="20"/>
        </w:rPr>
        <w:t>” da obra.</w:t>
      </w:r>
    </w:p>
    <w:p w:rsidR="00C06031" w:rsidRPr="003B65D1" w:rsidRDefault="00C06031" w:rsidP="00C06031">
      <w:pPr>
        <w:pStyle w:val="Corpodetexto"/>
        <w:numPr>
          <w:ilvl w:val="0"/>
          <w:numId w:val="8"/>
        </w:numPr>
        <w:autoSpaceDE w:val="0"/>
        <w:autoSpaceDN w:val="0"/>
        <w:ind w:left="709" w:hanging="283"/>
        <w:rPr>
          <w:rFonts w:cs="Arial"/>
          <w:sz w:val="20"/>
        </w:rPr>
      </w:pPr>
      <w:r w:rsidRPr="003B65D1">
        <w:rPr>
          <w:rFonts w:cs="Arial"/>
          <w:sz w:val="20"/>
        </w:rPr>
        <w:t>Encerramento da Matrícula com o INSS com as devidas quitações, que deverão ser apresentadas antes da emissão do Termo de Recebimento Definitivo da Obra.</w:t>
      </w:r>
    </w:p>
    <w:p w:rsidR="00C06031" w:rsidRPr="003B65D1" w:rsidRDefault="00C06031" w:rsidP="00C06031">
      <w:pPr>
        <w:pStyle w:val="Corpodetexto"/>
        <w:numPr>
          <w:ilvl w:val="2"/>
          <w:numId w:val="4"/>
        </w:numPr>
        <w:autoSpaceDE w:val="0"/>
        <w:autoSpaceDN w:val="0"/>
        <w:ind w:left="567" w:hanging="567"/>
        <w:rPr>
          <w:rFonts w:cs="Arial"/>
          <w:sz w:val="20"/>
        </w:rPr>
      </w:pPr>
      <w:r w:rsidRPr="003B65D1">
        <w:rPr>
          <w:rFonts w:cs="Arial"/>
          <w:sz w:val="20"/>
        </w:rPr>
        <w:t>Solicitar formalmente a realização da medição final.</w:t>
      </w:r>
    </w:p>
    <w:p w:rsidR="00C06031" w:rsidRPr="003B65D1" w:rsidRDefault="00C06031" w:rsidP="00C06031">
      <w:pPr>
        <w:pStyle w:val="Corpodetexto"/>
        <w:autoSpaceDE w:val="0"/>
        <w:autoSpaceDN w:val="0"/>
        <w:ind w:left="1080"/>
        <w:rPr>
          <w:rFonts w:cs="Arial"/>
          <w:sz w:val="20"/>
        </w:rPr>
      </w:pPr>
    </w:p>
    <w:p w:rsidR="00C06031" w:rsidRPr="003B65D1" w:rsidRDefault="00C06031" w:rsidP="00C06031">
      <w:pPr>
        <w:pStyle w:val="Corpodetexto"/>
        <w:numPr>
          <w:ilvl w:val="1"/>
          <w:numId w:val="4"/>
        </w:numPr>
        <w:autoSpaceDE w:val="0"/>
        <w:autoSpaceDN w:val="0"/>
        <w:ind w:left="426" w:hanging="426"/>
        <w:rPr>
          <w:rFonts w:cs="Arial"/>
          <w:sz w:val="20"/>
        </w:rPr>
      </w:pPr>
      <w:r w:rsidRPr="003B65D1">
        <w:rPr>
          <w:rFonts w:cs="Arial"/>
          <w:sz w:val="20"/>
        </w:rPr>
        <w:t>O recebimento dos serviços se dará em conformidade com o disposto no art. 73 da Lei 8.666/93.</w:t>
      </w:r>
    </w:p>
    <w:p w:rsidR="00C06031" w:rsidRPr="003B65D1" w:rsidRDefault="00C06031" w:rsidP="00C06031">
      <w:pPr>
        <w:pStyle w:val="Corpodetexto"/>
        <w:autoSpaceDE w:val="0"/>
        <w:autoSpaceDN w:val="0"/>
        <w:ind w:left="426"/>
        <w:rPr>
          <w:rFonts w:cs="Arial"/>
          <w:sz w:val="20"/>
        </w:rPr>
      </w:pPr>
    </w:p>
    <w:p w:rsidR="00C06031" w:rsidRPr="003B65D1" w:rsidRDefault="00C06031" w:rsidP="00C06031">
      <w:pPr>
        <w:numPr>
          <w:ilvl w:val="1"/>
          <w:numId w:val="4"/>
        </w:numPr>
        <w:ind w:left="426" w:hanging="426"/>
        <w:jc w:val="both"/>
        <w:rPr>
          <w:rFonts w:ascii="Arial" w:hAnsi="Arial" w:cs="Arial"/>
          <w:sz w:val="20"/>
        </w:rPr>
      </w:pPr>
      <w:r w:rsidRPr="003B65D1">
        <w:rPr>
          <w:rFonts w:ascii="Arial" w:hAnsi="Arial" w:cs="Arial"/>
          <w:snapToGrid w:val="0"/>
          <w:sz w:val="20"/>
        </w:rPr>
        <w:t>As despesas de locomoção, diárias, hospedagem e alimentação, quando do deslocamento e permanência no Município para a prestação dos serviços, são de inteira responsabilidade da empresa contratada.</w:t>
      </w:r>
    </w:p>
    <w:p w:rsidR="00C06031" w:rsidRPr="003B65D1" w:rsidRDefault="00C06031" w:rsidP="00C06031">
      <w:pPr>
        <w:numPr>
          <w:ilvl w:val="2"/>
          <w:numId w:val="4"/>
        </w:numPr>
        <w:ind w:left="567" w:hanging="567"/>
        <w:jc w:val="both"/>
        <w:rPr>
          <w:rFonts w:ascii="Arial" w:hAnsi="Arial" w:cs="Arial"/>
          <w:sz w:val="20"/>
        </w:rPr>
      </w:pPr>
      <w:r w:rsidRPr="003B65D1">
        <w:rPr>
          <w:rFonts w:ascii="Arial" w:hAnsi="Arial" w:cs="Arial"/>
          <w:sz w:val="20"/>
        </w:rPr>
        <w:t>Serão de total responsabilidade da empresa contratada, eventuais danos decorrentes de acidentes de veículos quando do deslocamento para realização dos trabalhos contratados, sejam eles pessoais, materiais ou morais, inclusive de terceiros, além de notificações por infrações ao Código de Trânsito Brasileiro.</w:t>
      </w:r>
    </w:p>
    <w:p w:rsidR="00C06031" w:rsidRPr="003B65D1" w:rsidRDefault="00C06031" w:rsidP="00C06031">
      <w:pPr>
        <w:numPr>
          <w:ilvl w:val="2"/>
          <w:numId w:val="4"/>
        </w:numPr>
        <w:ind w:left="567" w:hanging="567"/>
        <w:jc w:val="both"/>
        <w:rPr>
          <w:rFonts w:ascii="Arial" w:hAnsi="Arial" w:cs="Arial"/>
          <w:sz w:val="20"/>
        </w:rPr>
      </w:pPr>
      <w:r w:rsidRPr="003B65D1">
        <w:rPr>
          <w:rFonts w:ascii="Arial" w:hAnsi="Arial" w:cs="Arial"/>
          <w:sz w:val="20"/>
        </w:rPr>
        <w:t>Caberá exclusivamente à CONTRATADA,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rsidR="00C06031" w:rsidRPr="003B65D1" w:rsidRDefault="00C06031" w:rsidP="00C06031">
      <w:pPr>
        <w:ind w:left="709"/>
        <w:jc w:val="both"/>
        <w:rPr>
          <w:rFonts w:ascii="Arial" w:hAnsi="Arial" w:cs="Arial"/>
          <w:sz w:val="20"/>
        </w:rPr>
      </w:pPr>
    </w:p>
    <w:p w:rsidR="00C06031" w:rsidRPr="003B65D1" w:rsidRDefault="00C06031" w:rsidP="00C06031">
      <w:pPr>
        <w:ind w:left="709"/>
        <w:jc w:val="both"/>
        <w:rPr>
          <w:rFonts w:ascii="Arial" w:hAnsi="Arial" w:cs="Arial"/>
          <w:sz w:val="20"/>
        </w:rPr>
      </w:pPr>
    </w:p>
    <w:p w:rsidR="00C06031" w:rsidRPr="003B65D1" w:rsidRDefault="00C06031" w:rsidP="00C06031">
      <w:pPr>
        <w:jc w:val="both"/>
        <w:rPr>
          <w:rFonts w:ascii="Arial" w:hAnsi="Arial" w:cs="Arial"/>
          <w:b/>
          <w:sz w:val="20"/>
        </w:rPr>
      </w:pPr>
      <w:r w:rsidRPr="003B65D1">
        <w:rPr>
          <w:rFonts w:ascii="Arial" w:hAnsi="Arial" w:cs="Arial"/>
          <w:b/>
          <w:sz w:val="20"/>
        </w:rPr>
        <w:t xml:space="preserve">CLÁUSULA TERCEIRA - </w:t>
      </w:r>
      <w:r w:rsidRPr="003B65D1">
        <w:rPr>
          <w:rFonts w:ascii="Arial" w:hAnsi="Arial" w:cs="Arial"/>
          <w:b/>
          <w:bCs/>
          <w:sz w:val="20"/>
        </w:rPr>
        <w:t>DA VIGÊNCIA E DO ACOMPANHAMENTO</w:t>
      </w:r>
    </w:p>
    <w:p w:rsidR="00C06031" w:rsidRPr="003B65D1" w:rsidRDefault="00C06031" w:rsidP="00C06031">
      <w:pPr>
        <w:jc w:val="both"/>
        <w:rPr>
          <w:rFonts w:ascii="Arial" w:hAnsi="Arial" w:cs="Arial"/>
          <w:sz w:val="20"/>
        </w:rPr>
      </w:pPr>
    </w:p>
    <w:p w:rsidR="00C06031" w:rsidRPr="003B65D1" w:rsidRDefault="00C06031" w:rsidP="00C06031">
      <w:pPr>
        <w:numPr>
          <w:ilvl w:val="1"/>
          <w:numId w:val="3"/>
        </w:numPr>
        <w:jc w:val="both"/>
        <w:rPr>
          <w:rFonts w:ascii="Arial" w:hAnsi="Arial" w:cs="Arial"/>
          <w:snapToGrid w:val="0"/>
          <w:sz w:val="20"/>
        </w:rPr>
      </w:pPr>
      <w:r w:rsidRPr="003B65D1">
        <w:rPr>
          <w:rFonts w:ascii="Arial" w:hAnsi="Arial" w:cs="Arial"/>
          <w:snapToGrid w:val="0"/>
          <w:sz w:val="20"/>
        </w:rPr>
        <w:t xml:space="preserve">O presente contrato terá </w:t>
      </w:r>
      <w:r w:rsidRPr="003B65D1">
        <w:rPr>
          <w:rFonts w:ascii="Arial" w:hAnsi="Arial" w:cs="Arial"/>
          <w:b/>
          <w:snapToGrid w:val="0"/>
          <w:sz w:val="20"/>
        </w:rPr>
        <w:t>vigência de 06 (seis) meses</w:t>
      </w:r>
      <w:r w:rsidRPr="003B65D1">
        <w:rPr>
          <w:rFonts w:ascii="Arial" w:hAnsi="Arial" w:cs="Arial"/>
          <w:snapToGrid w:val="0"/>
          <w:sz w:val="20"/>
        </w:rPr>
        <w:t>, contados do recebimento pela CONTRATADA da Ordem de Serviço Inicial, podendo ser prorrogado, na forma da lei</w:t>
      </w:r>
      <w:r w:rsidRPr="003B65D1">
        <w:rPr>
          <w:rFonts w:ascii="Arial" w:hAnsi="Arial" w:cs="Arial"/>
          <w:b/>
          <w:snapToGrid w:val="0"/>
          <w:sz w:val="20"/>
        </w:rPr>
        <w:t>.</w:t>
      </w:r>
    </w:p>
    <w:p w:rsidR="00C06031" w:rsidRPr="003B65D1" w:rsidRDefault="00C06031" w:rsidP="00C06031">
      <w:pPr>
        <w:ind w:left="360"/>
        <w:jc w:val="both"/>
        <w:rPr>
          <w:rFonts w:ascii="Arial" w:hAnsi="Arial" w:cs="Arial"/>
          <w:snapToGrid w:val="0"/>
          <w:sz w:val="20"/>
        </w:rPr>
      </w:pPr>
    </w:p>
    <w:p w:rsidR="00C06031" w:rsidRPr="003B65D1" w:rsidRDefault="00C06031" w:rsidP="00C06031">
      <w:pPr>
        <w:pStyle w:val="Corpodetexto"/>
        <w:numPr>
          <w:ilvl w:val="1"/>
          <w:numId w:val="3"/>
        </w:numPr>
        <w:autoSpaceDE w:val="0"/>
        <w:autoSpaceDN w:val="0"/>
        <w:ind w:left="426" w:hanging="426"/>
        <w:rPr>
          <w:rFonts w:cs="Arial"/>
          <w:b/>
          <w:sz w:val="20"/>
        </w:rPr>
      </w:pPr>
      <w:r w:rsidRPr="003B65D1">
        <w:rPr>
          <w:rFonts w:cs="Arial"/>
          <w:sz w:val="20"/>
        </w:rPr>
        <w:t>Todos os prazos são em dias corridos e em sua contagem excluir-se-á o dia do inicio e incluir-se-á o dia do vencimento.</w:t>
      </w:r>
    </w:p>
    <w:p w:rsidR="00C06031" w:rsidRPr="003B65D1" w:rsidRDefault="00C06031" w:rsidP="00C06031">
      <w:pPr>
        <w:pStyle w:val="Corpodetexto"/>
        <w:autoSpaceDE w:val="0"/>
        <w:autoSpaceDN w:val="0"/>
        <w:rPr>
          <w:rFonts w:cs="Arial"/>
          <w:b/>
          <w:sz w:val="20"/>
        </w:rPr>
      </w:pPr>
    </w:p>
    <w:p w:rsidR="00C06031" w:rsidRPr="003B65D1" w:rsidRDefault="00C06031" w:rsidP="00C06031">
      <w:pPr>
        <w:numPr>
          <w:ilvl w:val="1"/>
          <w:numId w:val="3"/>
        </w:numPr>
        <w:jc w:val="both"/>
        <w:rPr>
          <w:rFonts w:ascii="Arial" w:hAnsi="Arial" w:cs="Arial"/>
          <w:snapToGrid w:val="0"/>
          <w:sz w:val="20"/>
        </w:rPr>
      </w:pPr>
      <w:r w:rsidRPr="003B65D1">
        <w:rPr>
          <w:rFonts w:ascii="Arial" w:hAnsi="Arial" w:cs="Arial"/>
          <w:sz w:val="20"/>
        </w:rPr>
        <w:t>A execução do contrato deverá ser acompanhada e fiscalizada pelo Engenheiro RICARDO MASSIGNANI, que anotará em registro próprio todas as ocorrências, determinando o que for necessário à regularização das faltas ou defeitos observados</w:t>
      </w:r>
      <w:r w:rsidRPr="003B65D1">
        <w:rPr>
          <w:rFonts w:ascii="Arial" w:hAnsi="Arial" w:cs="Arial"/>
          <w:snapToGrid w:val="0"/>
          <w:sz w:val="20"/>
        </w:rPr>
        <w:t>.</w:t>
      </w:r>
    </w:p>
    <w:p w:rsidR="00C06031" w:rsidRPr="003B65D1" w:rsidRDefault="00C06031" w:rsidP="00C06031">
      <w:pPr>
        <w:numPr>
          <w:ilvl w:val="2"/>
          <w:numId w:val="3"/>
        </w:numPr>
        <w:ind w:left="567" w:hanging="567"/>
        <w:jc w:val="both"/>
        <w:rPr>
          <w:rFonts w:ascii="Arial" w:hAnsi="Arial" w:cs="Arial"/>
          <w:snapToGrid w:val="0"/>
          <w:sz w:val="20"/>
        </w:rPr>
      </w:pPr>
      <w:r w:rsidRPr="003B65D1">
        <w:rPr>
          <w:rFonts w:ascii="Arial" w:hAnsi="Arial" w:cs="Arial"/>
          <w:sz w:val="20"/>
        </w:rPr>
        <w:t>Não obstante o fato de a CONTRATADA ser a única e exclusiva responsável pela execução dos serviços, o Município, através de seus servidores ou de prepostos formalmente designados, sem restringir a plenitude daquela responsabilidade, exercerá a mais ampla e completa fiscalização dos serviços em execução.</w:t>
      </w:r>
    </w:p>
    <w:p w:rsidR="00C06031" w:rsidRPr="003B65D1" w:rsidRDefault="00C06031" w:rsidP="00C06031">
      <w:pPr>
        <w:numPr>
          <w:ilvl w:val="2"/>
          <w:numId w:val="3"/>
        </w:numPr>
        <w:ind w:left="567" w:hanging="567"/>
        <w:jc w:val="both"/>
        <w:rPr>
          <w:rFonts w:ascii="Arial" w:hAnsi="Arial" w:cs="Arial"/>
          <w:snapToGrid w:val="0"/>
          <w:sz w:val="20"/>
        </w:rPr>
      </w:pPr>
      <w:r w:rsidRPr="003B65D1">
        <w:rPr>
          <w:rFonts w:ascii="Arial" w:hAnsi="Arial" w:cs="Arial"/>
          <w:sz w:val="20"/>
        </w:rPr>
        <w:t>A fiscalização exercerá controle em relação à quantidade e particularmente à qualidade dos serviços executados, a fim de possibilitar a aplicação das penalidades previstas, quando desatendidas as disposições a elas relativas.</w:t>
      </w:r>
    </w:p>
    <w:p w:rsidR="00C06031" w:rsidRPr="003B65D1" w:rsidRDefault="00C06031" w:rsidP="00C06031">
      <w:pPr>
        <w:numPr>
          <w:ilvl w:val="2"/>
          <w:numId w:val="3"/>
        </w:numPr>
        <w:ind w:left="567" w:hanging="567"/>
        <w:jc w:val="both"/>
        <w:rPr>
          <w:rFonts w:ascii="Arial" w:hAnsi="Arial" w:cs="Arial"/>
          <w:snapToGrid w:val="0"/>
          <w:sz w:val="20"/>
        </w:rPr>
      </w:pPr>
      <w:r w:rsidRPr="003B65D1">
        <w:rPr>
          <w:rFonts w:ascii="Arial" w:hAnsi="Arial" w:cs="Arial"/>
          <w:sz w:val="20"/>
        </w:rPr>
        <w:t>A fiscalização poderá ordenar a qualquer momento, sem prejuízo de outras sanções cabíveis ao caso, a paralisação da obra sempre que a CONTRATADA deixar de cumprir o contido com as exigências dos Projetos Básicos e Memorial Descritivo.</w:t>
      </w:r>
    </w:p>
    <w:p w:rsidR="00C06031" w:rsidRPr="003B65D1" w:rsidRDefault="00C06031" w:rsidP="00C06031">
      <w:pPr>
        <w:ind w:left="360"/>
        <w:jc w:val="both"/>
        <w:rPr>
          <w:rFonts w:ascii="Arial" w:hAnsi="Arial" w:cs="Arial"/>
          <w:snapToGrid w:val="0"/>
          <w:sz w:val="20"/>
        </w:rPr>
      </w:pPr>
    </w:p>
    <w:p w:rsidR="00C06031" w:rsidRPr="003B65D1" w:rsidRDefault="00C06031" w:rsidP="00C06031">
      <w:pPr>
        <w:ind w:left="360"/>
        <w:jc w:val="both"/>
        <w:rPr>
          <w:rFonts w:ascii="Arial" w:hAnsi="Arial" w:cs="Arial"/>
          <w:snapToGrid w:val="0"/>
          <w:sz w:val="20"/>
        </w:rPr>
      </w:pPr>
    </w:p>
    <w:p w:rsidR="00C06031" w:rsidRPr="003B65D1" w:rsidRDefault="00C06031" w:rsidP="00C06031">
      <w:pPr>
        <w:tabs>
          <w:tab w:val="left" w:pos="0"/>
        </w:tabs>
        <w:jc w:val="both"/>
        <w:rPr>
          <w:rFonts w:ascii="Arial" w:hAnsi="Arial" w:cs="Arial"/>
          <w:b/>
          <w:sz w:val="20"/>
        </w:rPr>
      </w:pPr>
      <w:r w:rsidRPr="003B65D1">
        <w:rPr>
          <w:rFonts w:ascii="Arial" w:hAnsi="Arial" w:cs="Arial"/>
          <w:b/>
          <w:sz w:val="20"/>
        </w:rPr>
        <w:t>CLÁUSULA QUARTA - DO VALOR, FORMA DE PAGAMENTO, DO REAJUSTE E DA REVISÃO</w:t>
      </w:r>
    </w:p>
    <w:p w:rsidR="00C06031" w:rsidRPr="003B65D1" w:rsidRDefault="00C06031" w:rsidP="00C06031">
      <w:pPr>
        <w:tabs>
          <w:tab w:val="left" w:pos="1134"/>
        </w:tabs>
        <w:jc w:val="both"/>
        <w:rPr>
          <w:rFonts w:ascii="Arial" w:hAnsi="Arial" w:cs="Arial"/>
          <w:b/>
          <w:sz w:val="20"/>
        </w:rPr>
      </w:pPr>
    </w:p>
    <w:p w:rsidR="00C06031" w:rsidRPr="003B65D1" w:rsidRDefault="00C06031" w:rsidP="00C06031">
      <w:pPr>
        <w:pStyle w:val="Corpodetexto"/>
        <w:numPr>
          <w:ilvl w:val="1"/>
          <w:numId w:val="11"/>
        </w:numPr>
        <w:suppressAutoHyphens/>
        <w:autoSpaceDE w:val="0"/>
        <w:ind w:left="426" w:hanging="426"/>
        <w:rPr>
          <w:rFonts w:cs="Arial"/>
          <w:sz w:val="20"/>
        </w:rPr>
      </w:pPr>
      <w:r w:rsidRPr="003B65D1">
        <w:rPr>
          <w:rFonts w:cs="Arial"/>
          <w:sz w:val="20"/>
        </w:rPr>
        <w:t>O valor total ora contratado é aquele consignado conforme a proposta apresentada e declarada como vencedora do P</w:t>
      </w:r>
      <w:r w:rsidRPr="003B65D1">
        <w:rPr>
          <w:rFonts w:cs="Arial"/>
          <w:bCs/>
          <w:sz w:val="20"/>
        </w:rPr>
        <w:t>rocesso de Licitação</w:t>
      </w:r>
      <w:r w:rsidRPr="003B65D1">
        <w:rPr>
          <w:rFonts w:cs="Arial"/>
          <w:b/>
          <w:bCs/>
          <w:sz w:val="20"/>
        </w:rPr>
        <w:t xml:space="preserve">, </w:t>
      </w:r>
      <w:r w:rsidRPr="003B65D1">
        <w:rPr>
          <w:rFonts w:cs="Arial"/>
          <w:sz w:val="20"/>
        </w:rPr>
        <w:t xml:space="preserve">ou seja, R$ </w:t>
      </w:r>
      <w:r w:rsidR="005F461E">
        <w:rPr>
          <w:rFonts w:cs="Arial"/>
          <w:sz w:val="20"/>
        </w:rPr>
        <w:t>137.887.73</w:t>
      </w:r>
      <w:r w:rsidRPr="003B65D1">
        <w:rPr>
          <w:rFonts w:cs="Arial"/>
          <w:sz w:val="20"/>
        </w:rPr>
        <w:t xml:space="preserve"> (</w:t>
      </w:r>
      <w:r w:rsidR="005F461E">
        <w:rPr>
          <w:rFonts w:cs="Arial"/>
          <w:sz w:val="20"/>
        </w:rPr>
        <w:t>cento e trinta e sete mil, oitocentos e oitenta e sete reais e setenta e três centavos</w:t>
      </w:r>
      <w:r w:rsidRPr="003B65D1">
        <w:rPr>
          <w:rFonts w:cs="Arial"/>
          <w:sz w:val="20"/>
        </w:rPr>
        <w:t>), sendo:</w:t>
      </w:r>
    </w:p>
    <w:p w:rsidR="00C06031" w:rsidRPr="003B65D1" w:rsidRDefault="00C06031" w:rsidP="00C06031">
      <w:pPr>
        <w:pStyle w:val="Corpodetexto"/>
        <w:ind w:left="360"/>
      </w:pPr>
    </w:p>
    <w:p w:rsidR="00C06031" w:rsidRPr="003B65D1" w:rsidRDefault="00C06031" w:rsidP="00C06031">
      <w:pPr>
        <w:pStyle w:val="Corpodetexto"/>
        <w:numPr>
          <w:ilvl w:val="0"/>
          <w:numId w:val="10"/>
        </w:numPr>
        <w:suppressAutoHyphens/>
        <w:autoSpaceDE w:val="0"/>
        <w:ind w:hanging="294"/>
        <w:rPr>
          <w:rFonts w:cs="Arial"/>
          <w:sz w:val="20"/>
        </w:rPr>
      </w:pPr>
      <w:r w:rsidRPr="003B65D1">
        <w:rPr>
          <w:rFonts w:cs="Arial"/>
          <w:sz w:val="20"/>
        </w:rPr>
        <w:t>R$</w:t>
      </w:r>
      <w:r w:rsidR="002B40CD">
        <w:rPr>
          <w:rFonts w:cs="Arial"/>
          <w:sz w:val="20"/>
        </w:rPr>
        <w:t xml:space="preserve"> 115.408,64</w:t>
      </w:r>
      <w:r w:rsidRPr="003B65D1">
        <w:rPr>
          <w:rFonts w:cs="Arial"/>
          <w:sz w:val="20"/>
        </w:rPr>
        <w:t xml:space="preserve"> (</w:t>
      </w:r>
      <w:r w:rsidR="002B40CD">
        <w:rPr>
          <w:rFonts w:cs="Arial"/>
          <w:sz w:val="20"/>
        </w:rPr>
        <w:t>cento e quinze mil, quatrocentos e oito reais e sessenta e quatro centavos</w:t>
      </w:r>
      <w:r w:rsidRPr="003B65D1">
        <w:rPr>
          <w:rFonts w:cs="Arial"/>
          <w:sz w:val="20"/>
        </w:rPr>
        <w:t>), referentes aos materiais.</w:t>
      </w:r>
    </w:p>
    <w:p w:rsidR="00C06031" w:rsidRPr="003B65D1" w:rsidRDefault="00C06031" w:rsidP="00C06031">
      <w:pPr>
        <w:pStyle w:val="Corpodetexto"/>
        <w:numPr>
          <w:ilvl w:val="0"/>
          <w:numId w:val="10"/>
        </w:numPr>
        <w:suppressAutoHyphens/>
        <w:autoSpaceDE w:val="0"/>
        <w:ind w:hanging="294"/>
        <w:rPr>
          <w:rFonts w:cs="Arial"/>
          <w:sz w:val="20"/>
        </w:rPr>
      </w:pPr>
      <w:r w:rsidRPr="003B65D1">
        <w:rPr>
          <w:rFonts w:cs="Arial"/>
          <w:sz w:val="20"/>
        </w:rPr>
        <w:t>R$</w:t>
      </w:r>
      <w:r w:rsidR="002B40CD">
        <w:rPr>
          <w:rFonts w:cs="Arial"/>
          <w:sz w:val="20"/>
        </w:rPr>
        <w:t xml:space="preserve"> 22.479,09</w:t>
      </w:r>
      <w:r w:rsidRPr="003B65D1">
        <w:rPr>
          <w:rFonts w:cs="Arial"/>
          <w:sz w:val="20"/>
        </w:rPr>
        <w:t xml:space="preserve"> (</w:t>
      </w:r>
      <w:r w:rsidR="002B40CD">
        <w:rPr>
          <w:rFonts w:cs="Arial"/>
          <w:sz w:val="20"/>
        </w:rPr>
        <w:t>vinte e dois mil, quatrocentos e setenta e nove reais e nove centavos</w:t>
      </w:r>
      <w:r w:rsidRPr="003B65D1">
        <w:rPr>
          <w:rFonts w:cs="Arial"/>
          <w:sz w:val="20"/>
        </w:rPr>
        <w:t>), referentes aos serviços.</w:t>
      </w:r>
    </w:p>
    <w:p w:rsidR="00C06031" w:rsidRPr="003B65D1" w:rsidRDefault="00C06031" w:rsidP="00C06031">
      <w:pPr>
        <w:pStyle w:val="Corpodetexto"/>
        <w:ind w:left="360"/>
        <w:rPr>
          <w:rFonts w:cs="Arial"/>
          <w:sz w:val="20"/>
        </w:rPr>
      </w:pPr>
    </w:p>
    <w:p w:rsidR="00C06031" w:rsidRPr="003B65D1" w:rsidRDefault="00C06031" w:rsidP="00C06031">
      <w:pPr>
        <w:pStyle w:val="Corpodetexto"/>
        <w:numPr>
          <w:ilvl w:val="1"/>
          <w:numId w:val="11"/>
        </w:numPr>
        <w:ind w:left="426" w:hanging="426"/>
        <w:rPr>
          <w:rFonts w:cs="Arial"/>
          <w:sz w:val="20"/>
        </w:rPr>
      </w:pPr>
      <w:r w:rsidRPr="003B65D1">
        <w:rPr>
          <w:rFonts w:cs="Arial"/>
          <w:sz w:val="20"/>
        </w:rPr>
        <w:t>O pagamento será realizado de forma parcelada, conforme os laudos de medições efetuados (subitem 2.6 deste instrumento).</w:t>
      </w:r>
    </w:p>
    <w:p w:rsidR="00C06031" w:rsidRPr="003B65D1" w:rsidRDefault="00C06031" w:rsidP="00C06031">
      <w:pPr>
        <w:pStyle w:val="Corpodetexto"/>
        <w:ind w:left="360"/>
        <w:rPr>
          <w:rFonts w:cs="Arial"/>
          <w:sz w:val="20"/>
        </w:rPr>
      </w:pPr>
    </w:p>
    <w:p w:rsidR="00C06031" w:rsidRPr="003B65D1" w:rsidRDefault="00C06031" w:rsidP="00C06031">
      <w:pPr>
        <w:pStyle w:val="Corpodetexto"/>
        <w:widowControl w:val="0"/>
        <w:numPr>
          <w:ilvl w:val="2"/>
          <w:numId w:val="11"/>
        </w:numPr>
        <w:tabs>
          <w:tab w:val="left" w:pos="567"/>
        </w:tabs>
        <w:suppressAutoHyphens/>
        <w:ind w:left="567" w:hanging="567"/>
        <w:rPr>
          <w:rFonts w:cs="Arial"/>
          <w:sz w:val="20"/>
        </w:rPr>
      </w:pPr>
      <w:r w:rsidRPr="003B65D1">
        <w:rPr>
          <w:rFonts w:cs="Arial"/>
          <w:sz w:val="20"/>
        </w:rPr>
        <w:t xml:space="preserve">O pagamento será efetuado por meio de transferência bancária, na conta corrente nº </w:t>
      </w:r>
      <w:r w:rsidR="002B40CD">
        <w:rPr>
          <w:rFonts w:cs="Arial"/>
          <w:sz w:val="20"/>
        </w:rPr>
        <w:t>19.825-3, do Banco SICOOB</w:t>
      </w:r>
      <w:r w:rsidRPr="003B65D1">
        <w:rPr>
          <w:rFonts w:cs="Arial"/>
          <w:sz w:val="20"/>
        </w:rPr>
        <w:t>, agência nº</w:t>
      </w:r>
      <w:r w:rsidR="002B40CD">
        <w:rPr>
          <w:rFonts w:cs="Arial"/>
          <w:sz w:val="20"/>
        </w:rPr>
        <w:t>3033</w:t>
      </w:r>
      <w:r w:rsidRPr="003B65D1">
        <w:rPr>
          <w:rFonts w:cs="Arial"/>
          <w:sz w:val="20"/>
        </w:rPr>
        <w:t>.</w:t>
      </w:r>
    </w:p>
    <w:p w:rsidR="00C06031" w:rsidRPr="003B65D1" w:rsidRDefault="00C06031" w:rsidP="00C06031">
      <w:pPr>
        <w:pStyle w:val="Corpodetexto"/>
        <w:widowControl w:val="0"/>
        <w:tabs>
          <w:tab w:val="left" w:pos="567"/>
        </w:tabs>
        <w:suppressAutoHyphens/>
        <w:ind w:left="567"/>
        <w:rPr>
          <w:rFonts w:cs="Arial"/>
          <w:sz w:val="20"/>
        </w:rPr>
      </w:pPr>
    </w:p>
    <w:p w:rsidR="00C06031" w:rsidRPr="003B65D1" w:rsidRDefault="00C06031" w:rsidP="00C06031">
      <w:pPr>
        <w:pStyle w:val="Corpodetexto"/>
        <w:numPr>
          <w:ilvl w:val="2"/>
          <w:numId w:val="11"/>
        </w:numPr>
        <w:autoSpaceDE w:val="0"/>
        <w:autoSpaceDN w:val="0"/>
        <w:ind w:left="567" w:hanging="567"/>
        <w:rPr>
          <w:rFonts w:cs="Arial"/>
          <w:sz w:val="20"/>
        </w:rPr>
      </w:pPr>
      <w:r w:rsidRPr="003B65D1">
        <w:rPr>
          <w:rFonts w:cs="Arial"/>
          <w:sz w:val="20"/>
        </w:rPr>
        <w:t>A última parcela ficará vinculada à apresentação das documentações</w:t>
      </w:r>
      <w:r w:rsidRPr="003B65D1">
        <w:rPr>
          <w:rFonts w:cs="Arial"/>
          <w:b/>
          <w:bCs/>
          <w:sz w:val="20"/>
        </w:rPr>
        <w:t xml:space="preserve"> </w:t>
      </w:r>
      <w:r w:rsidRPr="003B65D1">
        <w:rPr>
          <w:rFonts w:cs="Arial"/>
          <w:bCs/>
          <w:sz w:val="20"/>
        </w:rPr>
        <w:t>relacionadas no subitem 2.7 deste instrumento.</w:t>
      </w:r>
    </w:p>
    <w:p w:rsidR="00C06031" w:rsidRPr="003B65D1" w:rsidRDefault="00C06031" w:rsidP="00C06031">
      <w:pPr>
        <w:pStyle w:val="PargrafodaLista"/>
        <w:rPr>
          <w:rFonts w:ascii="Arial" w:hAnsi="Arial" w:cs="Arial"/>
          <w:sz w:val="20"/>
        </w:rPr>
      </w:pPr>
    </w:p>
    <w:p w:rsidR="00C06031" w:rsidRPr="003B65D1" w:rsidRDefault="00C06031" w:rsidP="00C06031">
      <w:pPr>
        <w:pStyle w:val="Corpodetexto"/>
        <w:numPr>
          <w:ilvl w:val="2"/>
          <w:numId w:val="11"/>
        </w:numPr>
        <w:ind w:left="567" w:hanging="567"/>
        <w:rPr>
          <w:rFonts w:cs="Arial"/>
          <w:sz w:val="20"/>
        </w:rPr>
      </w:pPr>
      <w:r w:rsidRPr="003B65D1">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C06031" w:rsidRPr="003B65D1" w:rsidRDefault="00C06031" w:rsidP="00C06031">
      <w:pPr>
        <w:pStyle w:val="Corpodetexto"/>
        <w:ind w:left="360"/>
        <w:rPr>
          <w:rFonts w:cs="Arial"/>
          <w:sz w:val="20"/>
        </w:rPr>
      </w:pPr>
    </w:p>
    <w:p w:rsidR="00C06031" w:rsidRPr="003B65D1" w:rsidRDefault="00C06031" w:rsidP="00C06031">
      <w:pPr>
        <w:pStyle w:val="Corpodetexto"/>
        <w:numPr>
          <w:ilvl w:val="1"/>
          <w:numId w:val="11"/>
        </w:numPr>
        <w:ind w:left="426" w:hanging="426"/>
        <w:rPr>
          <w:rFonts w:cs="Arial"/>
          <w:sz w:val="20"/>
        </w:rPr>
      </w:pPr>
      <w:r w:rsidRPr="003B65D1">
        <w:rPr>
          <w:rFonts w:cs="Arial"/>
          <w:sz w:val="20"/>
        </w:rPr>
        <w:t>Os valores ora contratados não serão reajustados.</w:t>
      </w:r>
    </w:p>
    <w:p w:rsidR="00C06031" w:rsidRPr="003B65D1" w:rsidRDefault="00C06031" w:rsidP="00C06031">
      <w:pPr>
        <w:pStyle w:val="PargrafodaLista"/>
        <w:rPr>
          <w:rFonts w:ascii="Arial" w:hAnsi="Arial" w:cs="Arial"/>
          <w:sz w:val="20"/>
        </w:rPr>
      </w:pPr>
    </w:p>
    <w:p w:rsidR="00C06031" w:rsidRPr="003B65D1" w:rsidRDefault="00C06031" w:rsidP="00C06031">
      <w:pPr>
        <w:pStyle w:val="Corpodetexto"/>
        <w:numPr>
          <w:ilvl w:val="1"/>
          <w:numId w:val="11"/>
        </w:numPr>
        <w:ind w:left="426" w:hanging="426"/>
        <w:rPr>
          <w:rFonts w:cs="Arial"/>
          <w:sz w:val="20"/>
        </w:rPr>
      </w:pPr>
      <w:r w:rsidRPr="003B65D1">
        <w:rPr>
          <w:rFonts w:cs="Arial"/>
          <w:sz w:val="20"/>
        </w:rPr>
        <w:t>Os valores somente serão revisados quando houver alteração, devidamente comprovada, podendo ocorrer nos termos do art. 65 da Lei 8.666/93 e alterações, mediante requerimento a ser formalizado e protocolado pela CONTRATADA.</w:t>
      </w:r>
    </w:p>
    <w:p w:rsidR="00C06031" w:rsidRPr="003B65D1" w:rsidRDefault="00C06031" w:rsidP="00C06031">
      <w:pPr>
        <w:pStyle w:val="Corpodetexto"/>
        <w:numPr>
          <w:ilvl w:val="2"/>
          <w:numId w:val="11"/>
        </w:numPr>
        <w:ind w:left="567" w:hanging="567"/>
        <w:rPr>
          <w:rFonts w:cs="Arial"/>
          <w:sz w:val="20"/>
        </w:rPr>
      </w:pPr>
      <w:r w:rsidRPr="003B65D1">
        <w:rPr>
          <w:rFonts w:cs="Arial"/>
          <w:sz w:val="20"/>
        </w:rPr>
        <w:t>A CONTRATADA poderá solicitar repactuação contratual até a data da prorrogação e/ou do encerramento do contrato. Inexistindo pedido devidamente justificado neste prazo, ocorrerá a preclusão do direito de repactuar.</w:t>
      </w:r>
    </w:p>
    <w:p w:rsidR="00C06031" w:rsidRPr="003B65D1" w:rsidRDefault="00C06031" w:rsidP="00C06031">
      <w:pPr>
        <w:pStyle w:val="Corpodetexto"/>
        <w:ind w:left="567"/>
        <w:rPr>
          <w:rFonts w:cs="Arial"/>
          <w:sz w:val="20"/>
        </w:rPr>
      </w:pPr>
    </w:p>
    <w:p w:rsidR="00C06031" w:rsidRPr="003B65D1" w:rsidRDefault="00C06031" w:rsidP="00C06031"/>
    <w:p w:rsidR="00C06031" w:rsidRPr="003B65D1" w:rsidRDefault="00C06031" w:rsidP="00C06031">
      <w:pPr>
        <w:jc w:val="both"/>
        <w:rPr>
          <w:rFonts w:ascii="Arial" w:hAnsi="Arial" w:cs="Arial"/>
          <w:b/>
          <w:sz w:val="20"/>
        </w:rPr>
      </w:pPr>
      <w:r w:rsidRPr="003B65D1">
        <w:rPr>
          <w:rFonts w:ascii="Arial" w:hAnsi="Arial" w:cs="Arial"/>
          <w:b/>
          <w:sz w:val="20"/>
        </w:rPr>
        <w:t>CLÁUSULA QUINTA - DA DOTAÇÃO ORÇAMENTÁRIA</w:t>
      </w:r>
    </w:p>
    <w:p w:rsidR="00C06031" w:rsidRPr="003B65D1" w:rsidRDefault="00C06031" w:rsidP="00C06031">
      <w:pPr>
        <w:jc w:val="both"/>
        <w:rPr>
          <w:rFonts w:ascii="Arial" w:hAnsi="Arial" w:cs="Arial"/>
          <w:b/>
          <w:sz w:val="20"/>
        </w:rPr>
      </w:pPr>
    </w:p>
    <w:p w:rsidR="00C06031" w:rsidRPr="003B65D1" w:rsidRDefault="00C06031" w:rsidP="00C06031">
      <w:pPr>
        <w:numPr>
          <w:ilvl w:val="1"/>
          <w:numId w:val="18"/>
        </w:numPr>
        <w:ind w:left="426" w:hanging="426"/>
        <w:jc w:val="both"/>
        <w:rPr>
          <w:rFonts w:ascii="Arial" w:hAnsi="Arial" w:cs="Arial"/>
          <w:sz w:val="20"/>
        </w:rPr>
      </w:pPr>
      <w:r w:rsidRPr="003B65D1">
        <w:rPr>
          <w:rFonts w:ascii="Arial" w:hAnsi="Arial" w:cs="Arial"/>
          <w:sz w:val="20"/>
        </w:rPr>
        <w:t>Os recursos necessários ao atendimento dos custos desta contratação correrão por conta das seguintes Dotações Orçamentárias:</w:t>
      </w:r>
    </w:p>
    <w:p w:rsidR="00C06031" w:rsidRPr="003B65D1" w:rsidRDefault="00C06031" w:rsidP="00C06031">
      <w:pPr>
        <w:jc w:val="both"/>
        <w:rPr>
          <w:rFonts w:ascii="Arial" w:hAnsi="Arial" w:cs="Arial"/>
          <w:sz w:val="20"/>
        </w:rPr>
      </w:pPr>
    </w:p>
    <w:p w:rsidR="00C06031" w:rsidRPr="003B65D1" w:rsidRDefault="00C06031" w:rsidP="00C06031">
      <w:pPr>
        <w:ind w:firstLine="567"/>
        <w:jc w:val="both"/>
        <w:rPr>
          <w:rFonts w:ascii="Arial" w:hAnsi="Arial" w:cs="Arial"/>
          <w:sz w:val="20"/>
        </w:rPr>
      </w:pPr>
      <w:r w:rsidRPr="003B65D1">
        <w:rPr>
          <w:rFonts w:ascii="Arial" w:hAnsi="Arial" w:cs="Arial"/>
          <w:sz w:val="20"/>
        </w:rPr>
        <w:t>1.025 – PAVIMENTAÇÃO E CONSERVAÇÃO DE VIAS PÚBLICAS</w:t>
      </w:r>
    </w:p>
    <w:p w:rsidR="00C06031" w:rsidRPr="003B65D1" w:rsidRDefault="00C06031" w:rsidP="00C06031">
      <w:pPr>
        <w:ind w:firstLine="567"/>
        <w:jc w:val="both"/>
        <w:rPr>
          <w:rFonts w:ascii="Arial" w:hAnsi="Arial" w:cs="Arial"/>
          <w:sz w:val="20"/>
        </w:rPr>
      </w:pPr>
      <w:r w:rsidRPr="003B65D1">
        <w:rPr>
          <w:rFonts w:ascii="Arial" w:hAnsi="Arial" w:cs="Arial"/>
          <w:sz w:val="20"/>
        </w:rPr>
        <w:t>162 - 4.4.90.00.00.00.00.00.00.01.0000 – Aplicações Diretas</w:t>
      </w:r>
    </w:p>
    <w:p w:rsidR="00C06031" w:rsidRPr="003B65D1" w:rsidRDefault="00C06031" w:rsidP="00C06031">
      <w:pPr>
        <w:ind w:firstLine="567"/>
        <w:jc w:val="both"/>
        <w:rPr>
          <w:rFonts w:ascii="Arial" w:hAnsi="Arial" w:cs="Arial"/>
          <w:sz w:val="20"/>
        </w:rPr>
      </w:pPr>
      <w:r w:rsidRPr="003B65D1">
        <w:rPr>
          <w:rFonts w:ascii="Arial" w:hAnsi="Arial" w:cs="Arial"/>
          <w:sz w:val="20"/>
        </w:rPr>
        <w:t>258 - 4.4.90.00.00.00.00.00.00.03.0000 – Aplicações Diretas</w:t>
      </w:r>
    </w:p>
    <w:p w:rsidR="00C06031" w:rsidRPr="003B65D1" w:rsidRDefault="00C06031" w:rsidP="00C06031">
      <w:pPr>
        <w:ind w:firstLine="567"/>
        <w:jc w:val="both"/>
        <w:rPr>
          <w:rFonts w:ascii="Arial" w:hAnsi="Arial" w:cs="Arial"/>
          <w:sz w:val="20"/>
        </w:rPr>
      </w:pPr>
      <w:r w:rsidRPr="003B65D1">
        <w:rPr>
          <w:rFonts w:ascii="Arial" w:hAnsi="Arial" w:cs="Arial"/>
          <w:sz w:val="20"/>
        </w:rPr>
        <w:t>259 - 4.4.90.00.00.00.00.00.00.03.0039 – Aplicações Diretas</w:t>
      </w:r>
    </w:p>
    <w:p w:rsidR="00C06031" w:rsidRPr="003B65D1" w:rsidRDefault="00C06031" w:rsidP="00C06031">
      <w:pPr>
        <w:ind w:firstLine="567"/>
        <w:jc w:val="both"/>
        <w:rPr>
          <w:rFonts w:ascii="Arial" w:hAnsi="Arial" w:cs="Arial"/>
          <w:sz w:val="20"/>
        </w:rPr>
      </w:pPr>
      <w:r w:rsidRPr="003B65D1">
        <w:rPr>
          <w:rFonts w:ascii="Arial" w:hAnsi="Arial" w:cs="Arial"/>
          <w:sz w:val="20"/>
        </w:rPr>
        <w:t>260 - 4.4.90.00.00.00.00.00.00.01.0039 – Aplicações Diretas</w:t>
      </w:r>
    </w:p>
    <w:p w:rsidR="00C06031" w:rsidRPr="003B65D1" w:rsidRDefault="00C06031" w:rsidP="00C06031">
      <w:pPr>
        <w:tabs>
          <w:tab w:val="left" w:pos="0"/>
        </w:tabs>
        <w:jc w:val="both"/>
        <w:rPr>
          <w:rFonts w:ascii="Arial" w:hAnsi="Arial" w:cs="Arial"/>
          <w:sz w:val="20"/>
        </w:rPr>
      </w:pPr>
    </w:p>
    <w:p w:rsidR="00C06031" w:rsidRPr="003B65D1" w:rsidRDefault="00C06031" w:rsidP="00C06031">
      <w:pPr>
        <w:tabs>
          <w:tab w:val="left" w:pos="0"/>
        </w:tabs>
        <w:jc w:val="both"/>
        <w:rPr>
          <w:rFonts w:ascii="Arial" w:hAnsi="Arial" w:cs="Arial"/>
          <w:sz w:val="20"/>
        </w:rPr>
      </w:pPr>
    </w:p>
    <w:p w:rsidR="00C06031" w:rsidRPr="00632D41" w:rsidRDefault="00C06031" w:rsidP="00C06031">
      <w:pPr>
        <w:pStyle w:val="Ttulo2"/>
        <w:rPr>
          <w:rFonts w:cs="Arial"/>
          <w:sz w:val="20"/>
        </w:rPr>
      </w:pPr>
      <w:r w:rsidRPr="00632D41">
        <w:rPr>
          <w:rFonts w:cs="Arial"/>
          <w:sz w:val="20"/>
        </w:rPr>
        <w:t>CLÁUSULA SEXTA</w:t>
      </w:r>
      <w:r w:rsidRPr="00632D41">
        <w:rPr>
          <w:rFonts w:cs="Arial"/>
          <w:b w:val="0"/>
          <w:sz w:val="20"/>
        </w:rPr>
        <w:t xml:space="preserve"> </w:t>
      </w:r>
      <w:r w:rsidRPr="00632D41">
        <w:rPr>
          <w:rFonts w:cs="Arial"/>
          <w:sz w:val="20"/>
        </w:rPr>
        <w:t>– DO DOCUMENTO FISCAL</w:t>
      </w:r>
    </w:p>
    <w:p w:rsidR="00C06031" w:rsidRPr="003B65D1" w:rsidRDefault="00C06031" w:rsidP="00C06031">
      <w:pPr>
        <w:jc w:val="both"/>
        <w:rPr>
          <w:rFonts w:ascii="Arial" w:hAnsi="Arial" w:cs="Arial"/>
          <w:sz w:val="20"/>
        </w:rPr>
      </w:pPr>
    </w:p>
    <w:p w:rsidR="00C06031" w:rsidRPr="003B65D1" w:rsidRDefault="00C06031" w:rsidP="00C06031">
      <w:pPr>
        <w:pStyle w:val="Corpodetexto"/>
        <w:numPr>
          <w:ilvl w:val="1"/>
          <w:numId w:val="12"/>
        </w:numPr>
        <w:ind w:left="426" w:hanging="426"/>
        <w:rPr>
          <w:rFonts w:cs="Arial"/>
          <w:sz w:val="20"/>
        </w:rPr>
      </w:pPr>
      <w:r w:rsidRPr="003B65D1">
        <w:rPr>
          <w:rFonts w:cs="Arial"/>
          <w:sz w:val="20"/>
        </w:rPr>
        <w:t>A Nota Fiscal deverá ser emitida para a PREFEITURA DE JOAÇABA, CNPJ 82.939.380/0001-99, Avenida XV de Novembro, 378, centro, Joaçaba – SC, e ter a mesma razão social e CNPJ/MF dos documentos apresentados por ocasião da habilitação da CONTRATADA, contendo ainda número do empenho global e do processo licitatório.</w:t>
      </w:r>
    </w:p>
    <w:p w:rsidR="00C06031" w:rsidRPr="003B65D1" w:rsidRDefault="00C06031" w:rsidP="00C06031">
      <w:pPr>
        <w:pStyle w:val="Corpodetexto"/>
        <w:ind w:firstLine="708"/>
        <w:rPr>
          <w:rFonts w:cs="Arial"/>
          <w:sz w:val="20"/>
        </w:rPr>
      </w:pPr>
    </w:p>
    <w:p w:rsidR="00C06031" w:rsidRPr="003B65D1" w:rsidRDefault="00C06031" w:rsidP="00C06031">
      <w:pPr>
        <w:pStyle w:val="Corpodetexto"/>
        <w:numPr>
          <w:ilvl w:val="2"/>
          <w:numId w:val="12"/>
        </w:numPr>
        <w:ind w:left="567" w:hanging="567"/>
        <w:rPr>
          <w:rFonts w:cs="Arial"/>
          <w:sz w:val="20"/>
        </w:rPr>
      </w:pPr>
      <w:r w:rsidRPr="003B65D1">
        <w:rPr>
          <w:rFonts w:cs="Arial"/>
          <w:sz w:val="20"/>
        </w:rPr>
        <w:t>A apresentação do documento fiscal que contrarie essas exigências inviabilizará o pagamento, isentando a CONTRATANTE do ressarcimento de qualquer prejuízo para a CONTRATADA.</w:t>
      </w:r>
    </w:p>
    <w:p w:rsidR="00C06031" w:rsidRPr="003B65D1" w:rsidRDefault="00C06031" w:rsidP="00C06031">
      <w:pPr>
        <w:tabs>
          <w:tab w:val="left" w:pos="1134"/>
        </w:tabs>
        <w:jc w:val="both"/>
        <w:rPr>
          <w:rFonts w:ascii="Arial" w:hAnsi="Arial" w:cs="Arial"/>
          <w:sz w:val="20"/>
        </w:rPr>
      </w:pPr>
    </w:p>
    <w:p w:rsidR="00C06031" w:rsidRPr="003B65D1" w:rsidRDefault="00C06031" w:rsidP="00C06031">
      <w:pPr>
        <w:tabs>
          <w:tab w:val="left" w:pos="1134"/>
        </w:tabs>
        <w:jc w:val="both"/>
        <w:rPr>
          <w:rFonts w:ascii="Arial" w:hAnsi="Arial" w:cs="Arial"/>
          <w:sz w:val="20"/>
        </w:rPr>
      </w:pPr>
    </w:p>
    <w:p w:rsidR="00C06031" w:rsidRPr="00632D41" w:rsidRDefault="00C06031" w:rsidP="00C06031">
      <w:pPr>
        <w:pStyle w:val="Ttulo2"/>
        <w:rPr>
          <w:rFonts w:cs="Arial"/>
          <w:sz w:val="20"/>
        </w:rPr>
      </w:pPr>
      <w:r w:rsidRPr="00632D41">
        <w:rPr>
          <w:rFonts w:cs="Arial"/>
          <w:sz w:val="20"/>
        </w:rPr>
        <w:t xml:space="preserve">CLÁUSULA SÉTIMA - DAS RESPONSABILIDADES </w:t>
      </w:r>
    </w:p>
    <w:p w:rsidR="00C06031" w:rsidRPr="003B65D1" w:rsidRDefault="00C06031" w:rsidP="00C06031">
      <w:pPr>
        <w:tabs>
          <w:tab w:val="left" w:pos="1134"/>
        </w:tabs>
        <w:jc w:val="both"/>
        <w:rPr>
          <w:rFonts w:ascii="Arial" w:hAnsi="Arial" w:cs="Arial"/>
          <w:sz w:val="20"/>
        </w:rPr>
      </w:pPr>
    </w:p>
    <w:p w:rsidR="00C06031" w:rsidRPr="003B65D1" w:rsidRDefault="00C06031" w:rsidP="00C06031">
      <w:pPr>
        <w:numPr>
          <w:ilvl w:val="1"/>
          <w:numId w:val="13"/>
        </w:numPr>
        <w:tabs>
          <w:tab w:val="left" w:pos="426"/>
        </w:tabs>
        <w:ind w:left="426" w:hanging="426"/>
        <w:jc w:val="both"/>
        <w:rPr>
          <w:rFonts w:ascii="Arial" w:hAnsi="Arial" w:cs="Arial"/>
          <w:sz w:val="20"/>
        </w:rPr>
      </w:pPr>
      <w:r w:rsidRPr="003B65D1">
        <w:rPr>
          <w:rFonts w:ascii="Arial" w:hAnsi="Arial" w:cs="Arial"/>
          <w:sz w:val="20"/>
        </w:rPr>
        <w:t>Responsabilidades da CONTRATADA:</w:t>
      </w:r>
    </w:p>
    <w:p w:rsidR="00C06031" w:rsidRPr="003B65D1" w:rsidRDefault="00C06031" w:rsidP="00C06031">
      <w:pPr>
        <w:tabs>
          <w:tab w:val="left" w:pos="426"/>
        </w:tabs>
        <w:ind w:left="426"/>
        <w:jc w:val="both"/>
        <w:rPr>
          <w:rFonts w:ascii="Arial" w:hAnsi="Arial" w:cs="Arial"/>
          <w:sz w:val="20"/>
        </w:rPr>
      </w:pPr>
    </w:p>
    <w:p w:rsidR="00C06031" w:rsidRPr="003B65D1" w:rsidRDefault="00C06031" w:rsidP="00C06031">
      <w:pPr>
        <w:numPr>
          <w:ilvl w:val="2"/>
          <w:numId w:val="13"/>
        </w:numPr>
        <w:ind w:left="567" w:hanging="567"/>
        <w:jc w:val="both"/>
        <w:rPr>
          <w:rFonts w:ascii="Arial" w:hAnsi="Arial" w:cs="Arial"/>
          <w:sz w:val="20"/>
        </w:rPr>
      </w:pPr>
      <w:r w:rsidRPr="003B65D1">
        <w:rPr>
          <w:rFonts w:ascii="Arial" w:hAnsi="Arial" w:cs="Arial"/>
          <w:sz w:val="20"/>
        </w:rPr>
        <w:t>Executar o objeto de acordo com o estipulado na cláusula segunda – da forma de execução - do presente contrato.</w:t>
      </w:r>
    </w:p>
    <w:p w:rsidR="00C06031" w:rsidRPr="003B65D1" w:rsidRDefault="00C06031" w:rsidP="00C06031">
      <w:pPr>
        <w:numPr>
          <w:ilvl w:val="2"/>
          <w:numId w:val="13"/>
        </w:numPr>
        <w:ind w:left="567" w:hanging="567"/>
        <w:jc w:val="both"/>
        <w:rPr>
          <w:rFonts w:ascii="Arial" w:hAnsi="Arial" w:cs="Arial"/>
          <w:sz w:val="20"/>
        </w:rPr>
      </w:pPr>
      <w:r w:rsidRPr="003B65D1">
        <w:rPr>
          <w:rFonts w:ascii="Arial" w:hAnsi="Arial" w:cs="Arial"/>
          <w:bCs/>
          <w:sz w:val="20"/>
        </w:rPr>
        <w:t>Responder pela solidez, segurança e perfeição do objeto deste contrato durante a execução dos serviços.</w:t>
      </w:r>
    </w:p>
    <w:p w:rsidR="00C06031" w:rsidRPr="003B65D1" w:rsidRDefault="00C06031" w:rsidP="00C06031">
      <w:pPr>
        <w:numPr>
          <w:ilvl w:val="2"/>
          <w:numId w:val="13"/>
        </w:numPr>
        <w:ind w:left="567" w:hanging="567"/>
        <w:jc w:val="both"/>
        <w:rPr>
          <w:rFonts w:ascii="Arial" w:hAnsi="Arial" w:cs="Arial"/>
          <w:sz w:val="20"/>
        </w:rPr>
      </w:pPr>
      <w:r w:rsidRPr="003B65D1">
        <w:rPr>
          <w:rFonts w:ascii="Arial" w:hAnsi="Arial" w:cs="Arial"/>
          <w:sz w:val="20"/>
        </w:rPr>
        <w:t>Promover e manter a sinalização de advertência, de identificação e outras necessárias à execução dos serviços</w:t>
      </w:r>
      <w:r w:rsidRPr="003B65D1">
        <w:rPr>
          <w:rFonts w:ascii="Arial" w:hAnsi="Arial" w:cs="Arial"/>
          <w:bCs/>
          <w:sz w:val="20"/>
        </w:rPr>
        <w:t xml:space="preserve"> em toda a obra, de acordo com a legislação específica e com as orientações do Município, se for o caso. </w:t>
      </w:r>
    </w:p>
    <w:p w:rsidR="00C06031" w:rsidRPr="003B65D1" w:rsidRDefault="00C06031" w:rsidP="00C06031">
      <w:pPr>
        <w:numPr>
          <w:ilvl w:val="2"/>
          <w:numId w:val="13"/>
        </w:numPr>
        <w:ind w:left="567" w:hanging="567"/>
        <w:jc w:val="both"/>
        <w:rPr>
          <w:rFonts w:ascii="Arial" w:hAnsi="Arial" w:cs="Arial"/>
          <w:sz w:val="20"/>
        </w:rPr>
      </w:pPr>
      <w:r w:rsidRPr="003B65D1">
        <w:rPr>
          <w:rFonts w:ascii="Arial" w:hAnsi="Arial" w:cs="Arial"/>
          <w:bCs/>
          <w:sz w:val="20"/>
        </w:rPr>
        <w:t xml:space="preserve">Manter todos os seus empregados colocados a serviço na execução do objeto devidamente uniformizados e munidos dos </w:t>
      </w:r>
      <w:proofErr w:type="spellStart"/>
      <w:r w:rsidRPr="003B65D1">
        <w:rPr>
          <w:rFonts w:ascii="Arial" w:hAnsi="Arial" w:cs="Arial"/>
          <w:bCs/>
          <w:sz w:val="20"/>
        </w:rPr>
        <w:t>EPI’s</w:t>
      </w:r>
      <w:proofErr w:type="spellEnd"/>
      <w:r w:rsidRPr="003B65D1">
        <w:rPr>
          <w:rFonts w:ascii="Arial" w:hAnsi="Arial" w:cs="Arial"/>
          <w:bCs/>
          <w:sz w:val="20"/>
        </w:rPr>
        <w:t xml:space="preserve"> adequados, com a identificação da empresa.</w:t>
      </w:r>
    </w:p>
    <w:p w:rsidR="00C06031" w:rsidRPr="003B65D1" w:rsidRDefault="00C06031" w:rsidP="00C06031">
      <w:pPr>
        <w:numPr>
          <w:ilvl w:val="2"/>
          <w:numId w:val="13"/>
        </w:numPr>
        <w:ind w:left="567" w:hanging="567"/>
        <w:jc w:val="both"/>
        <w:rPr>
          <w:rFonts w:ascii="Arial" w:hAnsi="Arial" w:cs="Arial"/>
          <w:sz w:val="20"/>
        </w:rPr>
      </w:pPr>
      <w:r w:rsidRPr="003B65D1">
        <w:rPr>
          <w:rFonts w:ascii="Arial" w:hAnsi="Arial" w:cs="Arial"/>
          <w:sz w:val="20"/>
        </w:rPr>
        <w:t>Manter, durante a execução do contrato todas as condições de habilitação previstas no Edital e em compatibilidade com as obrigações assumidas.</w:t>
      </w:r>
    </w:p>
    <w:p w:rsidR="00C06031" w:rsidRPr="003B65D1" w:rsidRDefault="00C06031" w:rsidP="00C06031">
      <w:pPr>
        <w:numPr>
          <w:ilvl w:val="2"/>
          <w:numId w:val="13"/>
        </w:numPr>
        <w:ind w:left="567" w:hanging="567"/>
        <w:jc w:val="both"/>
        <w:rPr>
          <w:rFonts w:ascii="Arial" w:hAnsi="Arial" w:cs="Arial"/>
          <w:sz w:val="20"/>
          <w:lang w:val="pt-PT"/>
        </w:rPr>
      </w:pPr>
      <w:r w:rsidRPr="003B65D1">
        <w:rPr>
          <w:rFonts w:ascii="Arial" w:hAnsi="Arial" w:cs="Arial"/>
          <w:sz w:val="20"/>
        </w:rPr>
        <w:t>Responsabilizar-se por eventuais danos causados à Administração ou a terceiros, decorrentes de sua culpa ou dolo na execução do contrato.</w:t>
      </w:r>
    </w:p>
    <w:p w:rsidR="00C06031" w:rsidRPr="003B65D1" w:rsidRDefault="00C06031" w:rsidP="00C06031">
      <w:pPr>
        <w:numPr>
          <w:ilvl w:val="2"/>
          <w:numId w:val="13"/>
        </w:numPr>
        <w:ind w:left="567" w:hanging="567"/>
        <w:jc w:val="both"/>
        <w:rPr>
          <w:rFonts w:ascii="Arial" w:hAnsi="Arial" w:cs="Arial"/>
          <w:sz w:val="20"/>
        </w:rPr>
      </w:pPr>
      <w:r w:rsidRPr="003B65D1">
        <w:rPr>
          <w:rFonts w:ascii="Arial" w:hAnsi="Arial" w:cs="Arial"/>
          <w:sz w:val="20"/>
          <w:lang w:val="pt-PT"/>
        </w:rPr>
        <w:t>Armazenar todos os materiais e utensílios utilizados na execução do objeto, sendo de sua inteira responsabilidade a guarda, conservação e danos que porventura vierem a sofrer.</w:t>
      </w:r>
    </w:p>
    <w:p w:rsidR="00C06031" w:rsidRPr="003B65D1" w:rsidRDefault="00C06031" w:rsidP="00C06031">
      <w:pPr>
        <w:numPr>
          <w:ilvl w:val="2"/>
          <w:numId w:val="13"/>
        </w:numPr>
        <w:ind w:left="567" w:hanging="567"/>
        <w:jc w:val="both"/>
        <w:rPr>
          <w:rFonts w:ascii="Arial" w:hAnsi="Arial" w:cs="Arial"/>
          <w:sz w:val="20"/>
        </w:rPr>
      </w:pPr>
      <w:r w:rsidRPr="003B65D1">
        <w:rPr>
          <w:rFonts w:ascii="Arial" w:hAnsi="Arial" w:cs="Arial"/>
          <w:sz w:val="20"/>
        </w:rPr>
        <w:t>Responsabilizar-se pelos custos inerentes a encargos tributários, sociais, fiscais, trabalhistas, previdenciários, securitários e de gerenciamento, resultantes da execução do contrato.</w:t>
      </w:r>
    </w:p>
    <w:p w:rsidR="00C06031" w:rsidRPr="003B65D1" w:rsidRDefault="00C06031" w:rsidP="00C06031">
      <w:pPr>
        <w:numPr>
          <w:ilvl w:val="2"/>
          <w:numId w:val="13"/>
        </w:numPr>
        <w:ind w:left="567" w:hanging="567"/>
        <w:jc w:val="both"/>
        <w:rPr>
          <w:rFonts w:ascii="Arial" w:hAnsi="Arial" w:cs="Arial"/>
          <w:sz w:val="20"/>
        </w:rPr>
      </w:pPr>
      <w:r w:rsidRPr="003B65D1">
        <w:rPr>
          <w:rFonts w:ascii="Arial" w:hAnsi="Arial" w:cs="Arial"/>
          <w:sz w:val="20"/>
        </w:rPr>
        <w:t>Prestar a garantia por eventuais patologias construtivas decorrentes do emprego de materiais não especificados no Memorial Descritivo e/ou de mão de obra desqualificada, pelo prazo de 05 (cinco) anos contados do término da obra.</w:t>
      </w:r>
    </w:p>
    <w:p w:rsidR="00C06031" w:rsidRPr="003B65D1" w:rsidRDefault="00C06031" w:rsidP="00C06031">
      <w:pPr>
        <w:numPr>
          <w:ilvl w:val="2"/>
          <w:numId w:val="13"/>
        </w:numPr>
        <w:tabs>
          <w:tab w:val="left" w:pos="709"/>
        </w:tabs>
        <w:ind w:left="709" w:hanging="709"/>
        <w:jc w:val="both"/>
        <w:rPr>
          <w:rFonts w:ascii="Arial" w:hAnsi="Arial" w:cs="Arial"/>
          <w:sz w:val="20"/>
        </w:rPr>
      </w:pPr>
      <w:r w:rsidRPr="003B65D1">
        <w:rPr>
          <w:rFonts w:ascii="Arial" w:hAnsi="Arial" w:cs="Arial"/>
          <w:sz w:val="20"/>
        </w:rPr>
        <w:t>Apresentar laudo técnico de profissional qualificado, quando solicitado, responsabilizando-se pelos serviços.</w:t>
      </w:r>
    </w:p>
    <w:p w:rsidR="00C06031" w:rsidRPr="003B65D1" w:rsidRDefault="00C06031" w:rsidP="00C06031">
      <w:pPr>
        <w:numPr>
          <w:ilvl w:val="2"/>
          <w:numId w:val="13"/>
        </w:numPr>
        <w:tabs>
          <w:tab w:val="left" w:pos="709"/>
        </w:tabs>
        <w:ind w:left="709" w:hanging="709"/>
        <w:jc w:val="both"/>
        <w:rPr>
          <w:rFonts w:ascii="Arial" w:hAnsi="Arial" w:cs="Arial"/>
          <w:sz w:val="20"/>
        </w:rPr>
      </w:pPr>
      <w:r w:rsidRPr="003B65D1">
        <w:rPr>
          <w:rFonts w:ascii="Arial" w:hAnsi="Arial" w:cs="Arial"/>
          <w:bCs/>
          <w:sz w:val="20"/>
        </w:rPr>
        <w:t>Reparar, corrigir, renovar, reconstruir ou substituir, as suas expensas no total ou em parte, o objeto deste contrato ou parte dele, se for verificado vícios ou incorreções na execução dos serviços.</w:t>
      </w:r>
    </w:p>
    <w:p w:rsidR="00C06031" w:rsidRPr="003B65D1" w:rsidRDefault="00C06031" w:rsidP="00C06031">
      <w:pPr>
        <w:numPr>
          <w:ilvl w:val="2"/>
          <w:numId w:val="13"/>
        </w:numPr>
        <w:tabs>
          <w:tab w:val="left" w:pos="709"/>
        </w:tabs>
        <w:ind w:left="709" w:hanging="709"/>
        <w:jc w:val="both"/>
        <w:rPr>
          <w:rFonts w:ascii="Arial" w:hAnsi="Arial" w:cs="Arial"/>
          <w:sz w:val="20"/>
        </w:rPr>
      </w:pPr>
      <w:r w:rsidRPr="003B65D1">
        <w:rPr>
          <w:rFonts w:ascii="Arial" w:hAnsi="Arial" w:cs="Arial"/>
          <w:sz w:val="20"/>
        </w:rPr>
        <w:t>Formalizar expediente de designação do Responsável Técnico da empresa.</w:t>
      </w:r>
    </w:p>
    <w:p w:rsidR="00C06031" w:rsidRPr="003B65D1" w:rsidRDefault="00C06031" w:rsidP="00C06031">
      <w:pPr>
        <w:numPr>
          <w:ilvl w:val="2"/>
          <w:numId w:val="13"/>
        </w:numPr>
        <w:tabs>
          <w:tab w:val="left" w:pos="709"/>
        </w:tabs>
        <w:ind w:left="709" w:hanging="709"/>
        <w:jc w:val="both"/>
        <w:rPr>
          <w:rFonts w:ascii="Arial" w:hAnsi="Arial" w:cs="Arial"/>
          <w:sz w:val="20"/>
        </w:rPr>
      </w:pPr>
      <w:r w:rsidRPr="003B65D1">
        <w:rPr>
          <w:rFonts w:ascii="Arial" w:hAnsi="Arial" w:cs="Arial"/>
          <w:bCs/>
          <w:sz w:val="20"/>
        </w:rPr>
        <w:t xml:space="preserve">Obedecer todas as Normas Técnicas da ABNT vigentes e que venham a vigorar na execução dos serviços e fornecer, a qualquer época, os esclarecimentos e as informações técnicas que venham a ser solicitadas pelo Município sobre o objeto do presente Edital. </w:t>
      </w:r>
    </w:p>
    <w:p w:rsidR="00C06031" w:rsidRPr="003B65D1" w:rsidRDefault="00C06031" w:rsidP="00C06031">
      <w:pPr>
        <w:numPr>
          <w:ilvl w:val="2"/>
          <w:numId w:val="13"/>
        </w:numPr>
        <w:tabs>
          <w:tab w:val="left" w:pos="709"/>
        </w:tabs>
        <w:ind w:left="709" w:hanging="709"/>
        <w:jc w:val="both"/>
        <w:rPr>
          <w:rFonts w:ascii="Arial" w:hAnsi="Arial" w:cs="Arial"/>
          <w:sz w:val="20"/>
        </w:rPr>
      </w:pPr>
      <w:r w:rsidRPr="003B65D1">
        <w:rPr>
          <w:rFonts w:ascii="Arial" w:hAnsi="Arial" w:cs="Arial"/>
          <w:bCs/>
          <w:sz w:val="20"/>
        </w:rPr>
        <w:t xml:space="preserve">Permitir e facilitar à fiscalização, a inspeção ao local das obras, em qualquer dia e hora, devendo prestar os esclarecimentos solicitados. </w:t>
      </w:r>
    </w:p>
    <w:p w:rsidR="00C06031" w:rsidRPr="003B65D1" w:rsidRDefault="00C06031" w:rsidP="00C06031">
      <w:pPr>
        <w:numPr>
          <w:ilvl w:val="2"/>
          <w:numId w:val="13"/>
        </w:numPr>
        <w:tabs>
          <w:tab w:val="left" w:pos="709"/>
        </w:tabs>
        <w:ind w:left="709" w:hanging="709"/>
        <w:jc w:val="both"/>
        <w:rPr>
          <w:rFonts w:ascii="Arial" w:hAnsi="Arial" w:cs="Arial"/>
          <w:sz w:val="20"/>
        </w:rPr>
      </w:pPr>
      <w:r w:rsidRPr="003B65D1">
        <w:rPr>
          <w:rFonts w:ascii="Arial" w:hAnsi="Arial" w:cs="Arial"/>
          <w:sz w:val="20"/>
        </w:rPr>
        <w:t>Exigir do Município a emissão da Ordem de Serviço Inicial.</w:t>
      </w:r>
    </w:p>
    <w:p w:rsidR="00C06031" w:rsidRPr="003B65D1" w:rsidRDefault="00C06031" w:rsidP="00C06031">
      <w:pPr>
        <w:numPr>
          <w:ilvl w:val="2"/>
          <w:numId w:val="13"/>
        </w:numPr>
        <w:tabs>
          <w:tab w:val="left" w:pos="709"/>
        </w:tabs>
        <w:ind w:left="709" w:hanging="709"/>
        <w:jc w:val="both"/>
        <w:rPr>
          <w:rFonts w:ascii="Arial" w:hAnsi="Arial" w:cs="Arial"/>
          <w:sz w:val="20"/>
        </w:rPr>
      </w:pPr>
      <w:r w:rsidRPr="003B65D1">
        <w:rPr>
          <w:rFonts w:ascii="Arial" w:hAnsi="Arial" w:cs="Arial"/>
          <w:sz w:val="20"/>
        </w:rPr>
        <w:t>Fornecer à Secretaria Municipal Infraestrutura a documentação de sua competência, relativa à Pasta de Obras do “</w:t>
      </w:r>
      <w:proofErr w:type="spellStart"/>
      <w:r w:rsidRPr="003B65D1">
        <w:rPr>
          <w:rFonts w:ascii="Arial" w:hAnsi="Arial" w:cs="Arial"/>
          <w:sz w:val="20"/>
        </w:rPr>
        <w:t>e-Sfinge</w:t>
      </w:r>
      <w:proofErr w:type="spellEnd"/>
      <w:r w:rsidRPr="003B65D1">
        <w:rPr>
          <w:rFonts w:ascii="Arial" w:hAnsi="Arial" w:cs="Arial"/>
          <w:sz w:val="20"/>
        </w:rPr>
        <w:t xml:space="preserve"> Obras” do Tribunal de Contas do Estado de Santa Catarina.</w:t>
      </w:r>
    </w:p>
    <w:p w:rsidR="00C06031" w:rsidRPr="003B65D1" w:rsidRDefault="00C06031" w:rsidP="00C06031">
      <w:pPr>
        <w:numPr>
          <w:ilvl w:val="2"/>
          <w:numId w:val="13"/>
        </w:numPr>
        <w:tabs>
          <w:tab w:val="left" w:pos="709"/>
        </w:tabs>
        <w:ind w:left="709" w:hanging="709"/>
        <w:jc w:val="both"/>
        <w:rPr>
          <w:rFonts w:ascii="Arial" w:hAnsi="Arial" w:cs="Arial"/>
          <w:sz w:val="20"/>
        </w:rPr>
      </w:pPr>
      <w:r w:rsidRPr="003B65D1">
        <w:rPr>
          <w:rFonts w:ascii="Arial" w:hAnsi="Arial" w:cs="Arial"/>
          <w:sz w:val="20"/>
        </w:rPr>
        <w:t>Fornecer ART ou RRT dos serviços executados.</w:t>
      </w:r>
    </w:p>
    <w:p w:rsidR="00C06031" w:rsidRPr="003B65D1" w:rsidRDefault="00C06031" w:rsidP="00C06031">
      <w:pPr>
        <w:numPr>
          <w:ilvl w:val="2"/>
          <w:numId w:val="13"/>
        </w:numPr>
        <w:tabs>
          <w:tab w:val="left" w:pos="709"/>
          <w:tab w:val="left" w:pos="900"/>
        </w:tabs>
        <w:ind w:left="709" w:hanging="709"/>
        <w:jc w:val="both"/>
        <w:rPr>
          <w:rFonts w:ascii="Arial" w:hAnsi="Arial" w:cs="Arial"/>
          <w:sz w:val="20"/>
        </w:rPr>
      </w:pPr>
      <w:r w:rsidRPr="003B65D1">
        <w:rPr>
          <w:rFonts w:ascii="Arial" w:hAnsi="Arial" w:cs="Arial"/>
          <w:sz w:val="20"/>
        </w:rPr>
        <w:t xml:space="preserve">Executar Diário da Obra comprovando o andamento dos serviços e os prazos de execução e proceder </w:t>
      </w:r>
      <w:proofErr w:type="gramStart"/>
      <w:r w:rsidRPr="003B65D1">
        <w:rPr>
          <w:rFonts w:ascii="Arial" w:hAnsi="Arial" w:cs="Arial"/>
          <w:sz w:val="20"/>
        </w:rPr>
        <w:t>a</w:t>
      </w:r>
      <w:proofErr w:type="gramEnd"/>
      <w:r w:rsidRPr="003B65D1">
        <w:rPr>
          <w:rFonts w:ascii="Arial" w:hAnsi="Arial" w:cs="Arial"/>
          <w:sz w:val="20"/>
        </w:rPr>
        <w:t xml:space="preserve"> entrega ao Município ao final do contrato.</w:t>
      </w:r>
    </w:p>
    <w:p w:rsidR="00C06031" w:rsidRPr="003B65D1" w:rsidRDefault="00C06031" w:rsidP="00C06031">
      <w:pPr>
        <w:ind w:left="720"/>
        <w:jc w:val="both"/>
        <w:rPr>
          <w:rFonts w:ascii="Arial" w:hAnsi="Arial" w:cs="Arial"/>
          <w:sz w:val="20"/>
        </w:rPr>
      </w:pPr>
    </w:p>
    <w:p w:rsidR="00C06031" w:rsidRPr="003B65D1" w:rsidRDefault="00C06031" w:rsidP="00C06031">
      <w:pPr>
        <w:numPr>
          <w:ilvl w:val="1"/>
          <w:numId w:val="13"/>
        </w:numPr>
        <w:ind w:left="426" w:hanging="426"/>
        <w:jc w:val="both"/>
        <w:rPr>
          <w:rFonts w:ascii="Arial" w:hAnsi="Arial" w:cs="Arial"/>
          <w:sz w:val="20"/>
        </w:rPr>
      </w:pPr>
      <w:r w:rsidRPr="003B65D1">
        <w:rPr>
          <w:rFonts w:ascii="Arial" w:hAnsi="Arial" w:cs="Arial"/>
          <w:sz w:val="20"/>
        </w:rPr>
        <w:t>Responsabilidades da CONTRATANTE:</w:t>
      </w:r>
    </w:p>
    <w:p w:rsidR="00C06031" w:rsidRPr="003B65D1" w:rsidRDefault="00C06031" w:rsidP="00C06031">
      <w:pPr>
        <w:ind w:left="426"/>
        <w:jc w:val="both"/>
        <w:rPr>
          <w:rFonts w:ascii="Arial" w:hAnsi="Arial" w:cs="Arial"/>
          <w:sz w:val="20"/>
        </w:rPr>
      </w:pPr>
    </w:p>
    <w:p w:rsidR="00C06031" w:rsidRPr="003B65D1" w:rsidRDefault="00C06031" w:rsidP="00C06031">
      <w:pPr>
        <w:numPr>
          <w:ilvl w:val="2"/>
          <w:numId w:val="13"/>
        </w:numPr>
        <w:ind w:left="567" w:hanging="567"/>
        <w:jc w:val="both"/>
        <w:rPr>
          <w:rFonts w:ascii="Arial" w:hAnsi="Arial" w:cs="Arial"/>
          <w:snapToGrid w:val="0"/>
          <w:sz w:val="20"/>
        </w:rPr>
      </w:pPr>
      <w:r w:rsidRPr="003B65D1">
        <w:rPr>
          <w:rFonts w:ascii="Arial" w:hAnsi="Arial" w:cs="Arial"/>
          <w:snapToGrid w:val="0"/>
          <w:sz w:val="20"/>
        </w:rPr>
        <w:t>Tomar todas as providências necessárias à execução do presente contrato.</w:t>
      </w:r>
    </w:p>
    <w:p w:rsidR="00C06031" w:rsidRPr="003B65D1" w:rsidRDefault="00C06031" w:rsidP="00C06031">
      <w:pPr>
        <w:numPr>
          <w:ilvl w:val="2"/>
          <w:numId w:val="13"/>
        </w:numPr>
        <w:ind w:left="567" w:hanging="567"/>
        <w:jc w:val="both"/>
        <w:rPr>
          <w:rFonts w:ascii="Arial" w:hAnsi="Arial" w:cs="Arial"/>
          <w:snapToGrid w:val="0"/>
          <w:sz w:val="20"/>
        </w:rPr>
      </w:pPr>
      <w:r w:rsidRPr="003B65D1">
        <w:rPr>
          <w:rFonts w:ascii="Arial" w:hAnsi="Arial" w:cs="Arial"/>
          <w:snapToGrid w:val="0"/>
          <w:sz w:val="20"/>
        </w:rPr>
        <w:t>Fiscalizar a execução do contrato.</w:t>
      </w:r>
    </w:p>
    <w:p w:rsidR="00C06031" w:rsidRPr="003B65D1" w:rsidRDefault="00C06031" w:rsidP="00C06031">
      <w:pPr>
        <w:numPr>
          <w:ilvl w:val="2"/>
          <w:numId w:val="13"/>
        </w:numPr>
        <w:ind w:left="567" w:hanging="567"/>
        <w:jc w:val="both"/>
        <w:rPr>
          <w:rFonts w:ascii="Arial" w:hAnsi="Arial" w:cs="Arial"/>
          <w:snapToGrid w:val="0"/>
          <w:sz w:val="20"/>
        </w:rPr>
      </w:pPr>
      <w:r w:rsidRPr="003B65D1">
        <w:rPr>
          <w:rFonts w:ascii="Arial" w:hAnsi="Arial" w:cs="Arial"/>
          <w:snapToGrid w:val="0"/>
          <w:sz w:val="20"/>
        </w:rPr>
        <w:t>Efetuar o pagamento à CONTRATADA, conforme o estipulado neste instrumento.</w:t>
      </w:r>
    </w:p>
    <w:p w:rsidR="00C06031" w:rsidRPr="003B65D1" w:rsidRDefault="00C06031" w:rsidP="00C06031">
      <w:pPr>
        <w:numPr>
          <w:ilvl w:val="2"/>
          <w:numId w:val="13"/>
        </w:numPr>
        <w:ind w:left="567" w:hanging="567"/>
        <w:jc w:val="both"/>
        <w:rPr>
          <w:rFonts w:ascii="Arial" w:hAnsi="Arial" w:cs="Arial"/>
          <w:snapToGrid w:val="0"/>
          <w:sz w:val="20"/>
        </w:rPr>
      </w:pPr>
      <w:r w:rsidRPr="003B65D1">
        <w:rPr>
          <w:rFonts w:ascii="Arial" w:hAnsi="Arial" w:cs="Arial"/>
          <w:snapToGrid w:val="0"/>
          <w:sz w:val="20"/>
        </w:rPr>
        <w:t>Providenciar a publicação deste contrato, até o 5º (quinto) dia útil do mês seguinte ao de sua assinatura.</w:t>
      </w:r>
    </w:p>
    <w:p w:rsidR="00C06031" w:rsidRPr="003B65D1" w:rsidRDefault="00C06031" w:rsidP="00C06031">
      <w:pPr>
        <w:numPr>
          <w:ilvl w:val="2"/>
          <w:numId w:val="13"/>
        </w:numPr>
        <w:ind w:left="567" w:hanging="567"/>
        <w:jc w:val="both"/>
        <w:rPr>
          <w:rFonts w:ascii="Arial" w:hAnsi="Arial" w:cs="Arial"/>
          <w:snapToGrid w:val="0"/>
          <w:sz w:val="20"/>
        </w:rPr>
      </w:pPr>
      <w:r w:rsidRPr="003B65D1">
        <w:rPr>
          <w:rFonts w:ascii="Arial" w:hAnsi="Arial" w:cs="Arial"/>
          <w:sz w:val="20"/>
        </w:rPr>
        <w:t>Emitir a Ordem de Serviço Inicial, para o efetivo início dos serviços.</w:t>
      </w:r>
    </w:p>
    <w:p w:rsidR="00C06031" w:rsidRPr="003B65D1" w:rsidRDefault="00C06031" w:rsidP="00C06031">
      <w:pPr>
        <w:pStyle w:val="Ttulo3"/>
        <w:tabs>
          <w:tab w:val="left" w:pos="1134"/>
        </w:tabs>
        <w:rPr>
          <w:sz w:val="20"/>
        </w:rPr>
      </w:pPr>
    </w:p>
    <w:p w:rsidR="00C06031" w:rsidRPr="003B65D1" w:rsidRDefault="00C06031" w:rsidP="00C06031">
      <w:pPr>
        <w:pStyle w:val="Ttulo3"/>
        <w:tabs>
          <w:tab w:val="left" w:pos="1134"/>
        </w:tabs>
        <w:rPr>
          <w:sz w:val="20"/>
        </w:rPr>
      </w:pPr>
    </w:p>
    <w:p w:rsidR="00C06031" w:rsidRPr="00632D41" w:rsidRDefault="00C06031" w:rsidP="00632D41">
      <w:pPr>
        <w:pStyle w:val="Ttulo3"/>
        <w:tabs>
          <w:tab w:val="left" w:pos="1134"/>
        </w:tabs>
        <w:jc w:val="left"/>
        <w:rPr>
          <w:rFonts w:ascii="Arial" w:hAnsi="Arial" w:cs="Arial"/>
          <w:sz w:val="20"/>
        </w:rPr>
      </w:pPr>
      <w:r w:rsidRPr="00632D41">
        <w:rPr>
          <w:rFonts w:ascii="Arial" w:hAnsi="Arial" w:cs="Arial"/>
          <w:sz w:val="20"/>
        </w:rPr>
        <w:t>CLÁUSULA OITAVA – DAS SANÇÕES</w:t>
      </w:r>
    </w:p>
    <w:p w:rsidR="00C06031" w:rsidRPr="003B65D1" w:rsidRDefault="00C06031" w:rsidP="00C06031"/>
    <w:p w:rsidR="00C06031" w:rsidRPr="003B65D1" w:rsidRDefault="00C06031" w:rsidP="00C06031">
      <w:pPr>
        <w:numPr>
          <w:ilvl w:val="1"/>
          <w:numId w:val="14"/>
        </w:numPr>
        <w:tabs>
          <w:tab w:val="left" w:pos="426"/>
        </w:tabs>
        <w:ind w:left="426" w:hanging="426"/>
        <w:jc w:val="both"/>
        <w:rPr>
          <w:rFonts w:ascii="Arial" w:hAnsi="Arial" w:cs="Arial"/>
          <w:sz w:val="20"/>
          <w:lang w:eastAsia="ar-SA"/>
        </w:rPr>
      </w:pPr>
      <w:r w:rsidRPr="003B65D1">
        <w:rPr>
          <w:rFonts w:ascii="Arial" w:hAnsi="Arial" w:cs="Arial"/>
          <w:sz w:val="20"/>
          <w:lang w:eastAsia="ar-SA"/>
        </w:rPr>
        <w:t xml:space="preserve">Pelo atraso injustificado ou pela inexecução total do objeto, a CONTRATANTE </w:t>
      </w:r>
      <w:proofErr w:type="gramStart"/>
      <w:r w:rsidRPr="003B65D1">
        <w:rPr>
          <w:rFonts w:ascii="Arial" w:hAnsi="Arial" w:cs="Arial"/>
          <w:sz w:val="20"/>
          <w:lang w:eastAsia="ar-SA"/>
        </w:rPr>
        <w:t>poderá,</w:t>
      </w:r>
      <w:proofErr w:type="gramEnd"/>
      <w:r w:rsidRPr="003B65D1">
        <w:rPr>
          <w:rFonts w:ascii="Arial" w:hAnsi="Arial" w:cs="Arial"/>
          <w:sz w:val="20"/>
          <w:lang w:eastAsia="ar-SA"/>
        </w:rPr>
        <w:t xml:space="preserve"> garantida a prévia defesa, aplicar as seguintes sanções, com fulcro no artigo 87 da Lei nº 8.666/93 e alterações: </w:t>
      </w:r>
    </w:p>
    <w:p w:rsidR="00C06031" w:rsidRPr="003B65D1" w:rsidRDefault="00C06031" w:rsidP="00C06031">
      <w:pPr>
        <w:tabs>
          <w:tab w:val="left" w:pos="426"/>
        </w:tabs>
        <w:ind w:left="426"/>
        <w:jc w:val="both"/>
        <w:rPr>
          <w:rFonts w:ascii="Arial" w:hAnsi="Arial" w:cs="Arial"/>
          <w:sz w:val="20"/>
          <w:lang w:eastAsia="ar-SA"/>
        </w:rPr>
      </w:pPr>
    </w:p>
    <w:p w:rsidR="00C06031" w:rsidRPr="003B65D1" w:rsidRDefault="00C06031" w:rsidP="00C06031">
      <w:pPr>
        <w:numPr>
          <w:ilvl w:val="0"/>
          <w:numId w:val="1"/>
        </w:numPr>
        <w:tabs>
          <w:tab w:val="clear" w:pos="360"/>
          <w:tab w:val="left" w:pos="0"/>
          <w:tab w:val="num" w:pos="709"/>
        </w:tabs>
        <w:ind w:left="709" w:hanging="283"/>
        <w:jc w:val="both"/>
        <w:rPr>
          <w:rFonts w:ascii="Arial" w:hAnsi="Arial" w:cs="Arial"/>
          <w:sz w:val="20"/>
          <w:lang w:eastAsia="ar-SA"/>
        </w:rPr>
      </w:pPr>
      <w:r w:rsidRPr="003B65D1">
        <w:rPr>
          <w:rFonts w:ascii="Arial" w:hAnsi="Arial" w:cs="Arial"/>
          <w:sz w:val="20"/>
          <w:lang w:eastAsia="ar-SA"/>
        </w:rPr>
        <w:t>Advertência.</w:t>
      </w:r>
    </w:p>
    <w:p w:rsidR="00C06031" w:rsidRPr="003B65D1" w:rsidRDefault="00C06031" w:rsidP="00C06031">
      <w:pPr>
        <w:tabs>
          <w:tab w:val="left" w:pos="0"/>
        </w:tabs>
        <w:ind w:left="709"/>
        <w:jc w:val="both"/>
        <w:rPr>
          <w:rFonts w:ascii="Arial" w:hAnsi="Arial" w:cs="Arial"/>
          <w:sz w:val="20"/>
          <w:lang w:eastAsia="ar-SA"/>
        </w:rPr>
      </w:pPr>
    </w:p>
    <w:p w:rsidR="00C06031" w:rsidRPr="003B65D1" w:rsidRDefault="00C06031" w:rsidP="00C06031">
      <w:pPr>
        <w:numPr>
          <w:ilvl w:val="0"/>
          <w:numId w:val="1"/>
        </w:numPr>
        <w:tabs>
          <w:tab w:val="clear" w:pos="360"/>
          <w:tab w:val="num" w:pos="709"/>
        </w:tabs>
        <w:autoSpaceDE w:val="0"/>
        <w:autoSpaceDN w:val="0"/>
        <w:ind w:left="709" w:hanging="283"/>
        <w:jc w:val="both"/>
        <w:rPr>
          <w:rFonts w:ascii="Arial" w:hAnsi="Arial" w:cs="Arial"/>
          <w:sz w:val="20"/>
        </w:rPr>
      </w:pPr>
      <w:r w:rsidRPr="003B65D1">
        <w:rPr>
          <w:rFonts w:ascii="Arial" w:hAnsi="Arial" w:cs="Arial"/>
          <w:sz w:val="20"/>
        </w:rPr>
        <w:t>Multa de 5% (cinco por cento) sobre o valor proposto no caso de a CONTRATADA se recusar a assinar o contrato.</w:t>
      </w:r>
    </w:p>
    <w:p w:rsidR="00C06031" w:rsidRPr="003B65D1" w:rsidRDefault="00C06031" w:rsidP="00C06031">
      <w:pPr>
        <w:tabs>
          <w:tab w:val="num" w:pos="709"/>
        </w:tabs>
        <w:ind w:left="709"/>
        <w:jc w:val="both"/>
        <w:rPr>
          <w:rFonts w:ascii="Arial" w:eastAsia="Arial Unicode MS" w:hAnsi="Arial" w:cs="Arial"/>
          <w:sz w:val="20"/>
        </w:rPr>
      </w:pPr>
      <w:r w:rsidRPr="003B65D1">
        <w:rPr>
          <w:rFonts w:ascii="Arial" w:hAnsi="Arial" w:cs="Arial"/>
          <w:sz w:val="20"/>
        </w:rPr>
        <w:t xml:space="preserve">Multa de 0,2% (dois décimos percentuais) ao dia, sobre o valor da parte do serviço não realizado ou sobre a parte da etapa do cronograma físico de obras não cumprido, até o limite de 20% (vinte por cento) do valor total do contrato. </w:t>
      </w:r>
    </w:p>
    <w:p w:rsidR="00C06031" w:rsidRPr="003B65D1" w:rsidRDefault="00C06031" w:rsidP="00C06031">
      <w:pPr>
        <w:tabs>
          <w:tab w:val="num" w:pos="709"/>
        </w:tabs>
        <w:ind w:left="709"/>
        <w:jc w:val="both"/>
        <w:rPr>
          <w:rFonts w:ascii="Arial" w:eastAsia="Arial Unicode MS" w:hAnsi="Arial" w:cs="Arial"/>
          <w:sz w:val="20"/>
        </w:rPr>
      </w:pPr>
      <w:r w:rsidRPr="003B65D1">
        <w:rPr>
          <w:rFonts w:ascii="Arial" w:hAnsi="Arial" w:cs="Arial"/>
          <w:sz w:val="20"/>
        </w:rPr>
        <w:t>Multa de 0,2% (dois décimos percentuais) ao dia, sobre o valor global do contrato, até o limite de 20% (vinte por cento), pelo descumprimento das condições estabelecidas no Edital e seus anexos, até a regularização das falhas apontadas.</w:t>
      </w:r>
    </w:p>
    <w:p w:rsidR="00C06031" w:rsidRPr="003B65D1" w:rsidRDefault="00C06031" w:rsidP="00C06031">
      <w:pPr>
        <w:tabs>
          <w:tab w:val="num" w:pos="709"/>
        </w:tabs>
        <w:ind w:left="709"/>
        <w:jc w:val="both"/>
        <w:rPr>
          <w:rFonts w:ascii="Arial" w:eastAsia="Arial Unicode MS" w:hAnsi="Arial" w:cs="Arial"/>
          <w:sz w:val="20"/>
        </w:rPr>
      </w:pPr>
      <w:r w:rsidRPr="003B65D1">
        <w:rPr>
          <w:rFonts w:ascii="Arial" w:hAnsi="Arial" w:cs="Arial"/>
          <w:sz w:val="20"/>
        </w:rPr>
        <w:t xml:space="preserve">Multa de 0,2 % (dois décimos percentuais) ao dia, sobre o valor global do contrato, caso a obra seja paralisada por culpa da CONTRATADA. </w:t>
      </w:r>
    </w:p>
    <w:p w:rsidR="00C06031" w:rsidRPr="003B65D1" w:rsidRDefault="00C06031" w:rsidP="00C06031">
      <w:pPr>
        <w:tabs>
          <w:tab w:val="num" w:pos="709"/>
        </w:tabs>
        <w:ind w:left="709"/>
        <w:jc w:val="both"/>
        <w:rPr>
          <w:rFonts w:ascii="Arial" w:eastAsia="Arial Unicode MS" w:hAnsi="Arial" w:cs="Arial"/>
          <w:sz w:val="20"/>
        </w:rPr>
      </w:pPr>
      <w:r w:rsidRPr="003B65D1">
        <w:rPr>
          <w:rFonts w:ascii="Arial" w:hAnsi="Arial" w:cs="Arial"/>
          <w:sz w:val="20"/>
        </w:rPr>
        <w:t>Multa de 5% (cinco por cento) do valor global do contrato em caso de rescisão contratual por inadimplência da CONTRATADA.</w:t>
      </w:r>
    </w:p>
    <w:p w:rsidR="00C06031" w:rsidRPr="003B65D1" w:rsidRDefault="00C06031" w:rsidP="00C06031">
      <w:pPr>
        <w:tabs>
          <w:tab w:val="left" w:pos="0"/>
        </w:tabs>
        <w:ind w:left="709"/>
        <w:jc w:val="both"/>
        <w:rPr>
          <w:rFonts w:ascii="Arial" w:hAnsi="Arial" w:cs="Arial"/>
          <w:sz w:val="20"/>
          <w:lang w:eastAsia="ar-SA"/>
        </w:rPr>
      </w:pPr>
    </w:p>
    <w:p w:rsidR="00C06031" w:rsidRPr="003B65D1" w:rsidRDefault="00C06031" w:rsidP="00C06031">
      <w:pPr>
        <w:numPr>
          <w:ilvl w:val="0"/>
          <w:numId w:val="1"/>
        </w:numPr>
        <w:tabs>
          <w:tab w:val="clear" w:pos="360"/>
          <w:tab w:val="left" w:pos="0"/>
          <w:tab w:val="num" w:pos="709"/>
        </w:tabs>
        <w:ind w:left="709" w:hanging="283"/>
        <w:jc w:val="both"/>
        <w:rPr>
          <w:rFonts w:ascii="Arial" w:hAnsi="Arial" w:cs="Arial"/>
          <w:sz w:val="20"/>
          <w:lang w:eastAsia="ar-SA"/>
        </w:rPr>
      </w:pPr>
      <w:r w:rsidRPr="003B65D1">
        <w:rPr>
          <w:rFonts w:ascii="Arial" w:hAnsi="Arial" w:cs="Arial"/>
          <w:sz w:val="20"/>
          <w:lang w:eastAsia="ar-SA"/>
        </w:rPr>
        <w:t>Suspensão temporária de participação em licitação e impedimento de contratar com a Administração por prazo não superior a 02 (dois) anos.</w:t>
      </w:r>
    </w:p>
    <w:p w:rsidR="00C06031" w:rsidRPr="003B65D1" w:rsidRDefault="00C06031" w:rsidP="00C06031">
      <w:pPr>
        <w:tabs>
          <w:tab w:val="left" w:pos="0"/>
        </w:tabs>
        <w:ind w:left="709"/>
        <w:jc w:val="both"/>
        <w:rPr>
          <w:rFonts w:ascii="Arial" w:hAnsi="Arial" w:cs="Arial"/>
          <w:sz w:val="20"/>
          <w:lang w:eastAsia="ar-SA"/>
        </w:rPr>
      </w:pPr>
    </w:p>
    <w:p w:rsidR="00C06031" w:rsidRPr="003B65D1" w:rsidRDefault="00C06031" w:rsidP="00C06031">
      <w:pPr>
        <w:numPr>
          <w:ilvl w:val="0"/>
          <w:numId w:val="1"/>
        </w:numPr>
        <w:tabs>
          <w:tab w:val="clear" w:pos="360"/>
          <w:tab w:val="left" w:pos="0"/>
          <w:tab w:val="num" w:pos="709"/>
        </w:tabs>
        <w:ind w:left="709" w:hanging="283"/>
        <w:jc w:val="both"/>
        <w:rPr>
          <w:rFonts w:ascii="Arial" w:hAnsi="Arial" w:cs="Arial"/>
          <w:sz w:val="20"/>
          <w:lang w:eastAsia="ar-SA"/>
        </w:rPr>
      </w:pPr>
      <w:r w:rsidRPr="003B65D1">
        <w:rPr>
          <w:rFonts w:ascii="Arial" w:hAnsi="Arial" w:cs="Arial"/>
          <w:sz w:val="20"/>
          <w:lang w:eastAsia="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subitem anterior.</w:t>
      </w:r>
    </w:p>
    <w:p w:rsidR="00C06031" w:rsidRPr="003B65D1" w:rsidRDefault="00C06031" w:rsidP="00C06031">
      <w:pPr>
        <w:tabs>
          <w:tab w:val="left" w:pos="0"/>
        </w:tabs>
        <w:ind w:left="705" w:hanging="705"/>
        <w:rPr>
          <w:rFonts w:ascii="Arial" w:hAnsi="Arial" w:cs="Arial"/>
          <w:sz w:val="20"/>
          <w:lang w:eastAsia="ar-SA"/>
        </w:rPr>
      </w:pPr>
    </w:p>
    <w:p w:rsidR="00C06031" w:rsidRPr="003B65D1" w:rsidRDefault="00C06031" w:rsidP="00C06031">
      <w:pPr>
        <w:numPr>
          <w:ilvl w:val="2"/>
          <w:numId w:val="14"/>
        </w:numPr>
        <w:tabs>
          <w:tab w:val="left" w:pos="567"/>
        </w:tabs>
        <w:ind w:left="567" w:hanging="567"/>
        <w:jc w:val="both"/>
        <w:rPr>
          <w:rFonts w:ascii="Arial" w:hAnsi="Arial" w:cs="Arial"/>
          <w:sz w:val="20"/>
          <w:lang w:eastAsia="ar-SA"/>
        </w:rPr>
      </w:pPr>
      <w:r w:rsidRPr="003B65D1">
        <w:rPr>
          <w:rFonts w:ascii="Arial" w:hAnsi="Arial" w:cs="Arial"/>
          <w:sz w:val="20"/>
          <w:lang w:eastAsia="ar-SA"/>
        </w:rPr>
        <w:t>As sanções previstas nas alíneas “a”, “c” e “d” poderão ser aplicadas juntamente com a da alínea “b”, facultada a defesa prévia do interessado, no processo, no prazo de 05 (cinco) dias úteis.</w:t>
      </w:r>
    </w:p>
    <w:p w:rsidR="00C06031" w:rsidRPr="003B65D1" w:rsidRDefault="00C06031" w:rsidP="00C06031">
      <w:pPr>
        <w:tabs>
          <w:tab w:val="left" w:pos="0"/>
        </w:tabs>
        <w:ind w:left="567"/>
        <w:jc w:val="both"/>
        <w:rPr>
          <w:rFonts w:ascii="Arial" w:hAnsi="Arial" w:cs="Arial"/>
          <w:sz w:val="20"/>
          <w:lang w:eastAsia="ar-SA"/>
        </w:rPr>
      </w:pPr>
    </w:p>
    <w:p w:rsidR="00C06031" w:rsidRPr="003B65D1" w:rsidRDefault="00C06031" w:rsidP="00C06031">
      <w:pPr>
        <w:numPr>
          <w:ilvl w:val="1"/>
          <w:numId w:val="14"/>
        </w:numPr>
        <w:ind w:left="426" w:hanging="426"/>
        <w:jc w:val="both"/>
        <w:rPr>
          <w:rFonts w:ascii="Arial" w:hAnsi="Arial" w:cs="Arial"/>
          <w:snapToGrid w:val="0"/>
          <w:sz w:val="20"/>
        </w:rPr>
      </w:pPr>
      <w:r w:rsidRPr="003B65D1">
        <w:rPr>
          <w:rFonts w:ascii="Arial" w:hAnsi="Arial" w:cs="Arial"/>
          <w:snapToGrid w:val="0"/>
          <w:sz w:val="20"/>
        </w:rPr>
        <w:t>Na aplicação das penalidades serão admitidos os recursos previstos em lei, garantido o contraditório e a ampla defesa.</w:t>
      </w:r>
    </w:p>
    <w:p w:rsidR="00C06031" w:rsidRPr="003B65D1" w:rsidRDefault="00C06031" w:rsidP="00C06031">
      <w:pPr>
        <w:tabs>
          <w:tab w:val="left" w:pos="0"/>
        </w:tabs>
        <w:ind w:left="567"/>
        <w:jc w:val="both"/>
        <w:rPr>
          <w:rFonts w:ascii="Arial" w:hAnsi="Arial" w:cs="Arial"/>
          <w:sz w:val="20"/>
          <w:lang w:eastAsia="ar-SA"/>
        </w:rPr>
      </w:pPr>
    </w:p>
    <w:p w:rsidR="00C06031" w:rsidRPr="003B65D1" w:rsidRDefault="00C06031" w:rsidP="00C06031">
      <w:pPr>
        <w:tabs>
          <w:tab w:val="left" w:pos="0"/>
        </w:tabs>
        <w:ind w:left="567"/>
        <w:jc w:val="both"/>
        <w:rPr>
          <w:rFonts w:ascii="Arial" w:hAnsi="Arial" w:cs="Arial"/>
          <w:sz w:val="20"/>
          <w:lang w:eastAsia="ar-SA"/>
        </w:rPr>
      </w:pPr>
    </w:p>
    <w:p w:rsidR="00C06031" w:rsidRPr="003B65D1" w:rsidRDefault="00C06031" w:rsidP="00C06031">
      <w:pPr>
        <w:tabs>
          <w:tab w:val="left" w:pos="1134"/>
        </w:tabs>
        <w:jc w:val="both"/>
        <w:rPr>
          <w:rFonts w:ascii="Arial" w:hAnsi="Arial" w:cs="Arial"/>
          <w:b/>
          <w:sz w:val="20"/>
        </w:rPr>
      </w:pPr>
      <w:r w:rsidRPr="003B65D1">
        <w:rPr>
          <w:rFonts w:ascii="Arial" w:hAnsi="Arial" w:cs="Arial"/>
          <w:b/>
          <w:bCs/>
          <w:sz w:val="20"/>
        </w:rPr>
        <w:t>CLÁUSULA NONA -</w:t>
      </w:r>
      <w:r w:rsidRPr="003B65D1">
        <w:rPr>
          <w:rFonts w:ascii="Arial" w:hAnsi="Arial" w:cs="Arial"/>
          <w:sz w:val="20"/>
        </w:rPr>
        <w:t xml:space="preserve"> </w:t>
      </w:r>
      <w:r w:rsidRPr="003B65D1">
        <w:rPr>
          <w:rFonts w:ascii="Arial" w:hAnsi="Arial" w:cs="Arial"/>
          <w:b/>
          <w:sz w:val="20"/>
        </w:rPr>
        <w:t>DA RESCISÃO CONTRATUAL</w:t>
      </w:r>
    </w:p>
    <w:p w:rsidR="00C06031" w:rsidRPr="003B65D1" w:rsidRDefault="00C06031" w:rsidP="00C06031">
      <w:pPr>
        <w:tabs>
          <w:tab w:val="left" w:pos="1134"/>
        </w:tabs>
        <w:jc w:val="both"/>
        <w:rPr>
          <w:rFonts w:ascii="Arial" w:hAnsi="Arial" w:cs="Arial"/>
          <w:b/>
          <w:sz w:val="20"/>
        </w:rPr>
      </w:pPr>
    </w:p>
    <w:p w:rsidR="00C06031" w:rsidRPr="003B65D1" w:rsidRDefault="00C06031" w:rsidP="00C06031">
      <w:pPr>
        <w:numPr>
          <w:ilvl w:val="1"/>
          <w:numId w:val="15"/>
        </w:numPr>
        <w:ind w:left="426" w:hanging="426"/>
        <w:jc w:val="both"/>
        <w:rPr>
          <w:rFonts w:ascii="Arial" w:hAnsi="Arial" w:cs="Arial"/>
          <w:snapToGrid w:val="0"/>
          <w:sz w:val="20"/>
        </w:rPr>
      </w:pPr>
      <w:r w:rsidRPr="003B65D1">
        <w:rPr>
          <w:rFonts w:ascii="Arial" w:hAnsi="Arial" w:cs="Arial"/>
          <w:snapToGrid w:val="0"/>
          <w:sz w:val="20"/>
        </w:rPr>
        <w:t>O contrato poderá ser rescindido nos seguintes casos:</w:t>
      </w:r>
    </w:p>
    <w:p w:rsidR="00C06031" w:rsidRPr="003B65D1" w:rsidRDefault="00C06031" w:rsidP="00C06031">
      <w:pPr>
        <w:ind w:left="426"/>
        <w:jc w:val="both"/>
        <w:rPr>
          <w:rFonts w:ascii="Arial" w:hAnsi="Arial" w:cs="Arial"/>
          <w:snapToGrid w:val="0"/>
          <w:sz w:val="20"/>
        </w:rPr>
      </w:pPr>
    </w:p>
    <w:p w:rsidR="00C06031" w:rsidRPr="003B65D1" w:rsidRDefault="00C06031" w:rsidP="00C06031">
      <w:pPr>
        <w:pStyle w:val="Corpodetexto3"/>
        <w:numPr>
          <w:ilvl w:val="0"/>
          <w:numId w:val="2"/>
        </w:numPr>
        <w:tabs>
          <w:tab w:val="clear" w:pos="360"/>
          <w:tab w:val="clear" w:pos="1276"/>
          <w:tab w:val="num" w:pos="709"/>
        </w:tabs>
        <w:ind w:left="709" w:hanging="283"/>
        <w:rPr>
          <w:rFonts w:ascii="Arial" w:hAnsi="Arial" w:cs="Arial"/>
          <w:snapToGrid w:val="0"/>
        </w:rPr>
      </w:pPr>
      <w:r w:rsidRPr="003B65D1">
        <w:rPr>
          <w:rFonts w:ascii="Arial" w:hAnsi="Arial" w:cs="Arial"/>
        </w:rPr>
        <w:t>Por ato unilateral escrito da CONTRATANTE, nos casos enumerados nos incisos I a XVII, do art. 78, da Lei 8.666/93.</w:t>
      </w:r>
    </w:p>
    <w:p w:rsidR="00C06031" w:rsidRPr="003B65D1" w:rsidRDefault="00C06031" w:rsidP="00C06031">
      <w:pPr>
        <w:pStyle w:val="Corpodetexto3"/>
        <w:numPr>
          <w:ilvl w:val="0"/>
          <w:numId w:val="2"/>
        </w:numPr>
        <w:tabs>
          <w:tab w:val="clear" w:pos="360"/>
          <w:tab w:val="clear" w:pos="1276"/>
          <w:tab w:val="num" w:pos="709"/>
        </w:tabs>
        <w:ind w:left="709" w:hanging="283"/>
        <w:rPr>
          <w:rFonts w:ascii="Arial" w:hAnsi="Arial" w:cs="Arial"/>
          <w:snapToGrid w:val="0"/>
        </w:rPr>
      </w:pPr>
      <w:r w:rsidRPr="003B65D1">
        <w:rPr>
          <w:rFonts w:ascii="Arial" w:hAnsi="Arial" w:cs="Arial"/>
          <w:snapToGrid w:val="0"/>
        </w:rPr>
        <w:t>Amigavelmente, por acordo das partes, mediante formalização de aviso prévio de, no mínimo, 30 (trinta) dias, não cabendo indenização a qualquer uma das partes, resguardando-se o interesse público.</w:t>
      </w:r>
    </w:p>
    <w:p w:rsidR="00C06031" w:rsidRPr="003B65D1" w:rsidRDefault="00C06031" w:rsidP="00C06031">
      <w:pPr>
        <w:pStyle w:val="Corpodetexto3"/>
        <w:numPr>
          <w:ilvl w:val="0"/>
          <w:numId w:val="2"/>
        </w:numPr>
        <w:tabs>
          <w:tab w:val="clear" w:pos="360"/>
          <w:tab w:val="clear" w:pos="1276"/>
          <w:tab w:val="num" w:pos="709"/>
        </w:tabs>
        <w:ind w:left="709" w:hanging="283"/>
        <w:rPr>
          <w:rFonts w:ascii="Arial" w:hAnsi="Arial" w:cs="Arial"/>
          <w:snapToGrid w:val="0"/>
        </w:rPr>
      </w:pPr>
      <w:r w:rsidRPr="003B65D1">
        <w:rPr>
          <w:rFonts w:ascii="Arial" w:hAnsi="Arial" w:cs="Arial"/>
          <w:snapToGrid w:val="0"/>
        </w:rPr>
        <w:t>Judicialmente, nos termos da legislação vigente.</w:t>
      </w:r>
    </w:p>
    <w:p w:rsidR="00C06031" w:rsidRPr="003B65D1" w:rsidRDefault="00C06031" w:rsidP="00C06031">
      <w:pPr>
        <w:pStyle w:val="Corpodetexto3"/>
        <w:rPr>
          <w:rFonts w:ascii="Arial" w:hAnsi="Arial" w:cs="Arial"/>
          <w:snapToGrid w:val="0"/>
        </w:rPr>
      </w:pPr>
    </w:p>
    <w:p w:rsidR="00C06031" w:rsidRPr="003B65D1" w:rsidRDefault="00C06031" w:rsidP="00C06031">
      <w:pPr>
        <w:numPr>
          <w:ilvl w:val="1"/>
          <w:numId w:val="15"/>
        </w:numPr>
        <w:ind w:left="426" w:hanging="426"/>
        <w:jc w:val="both"/>
        <w:rPr>
          <w:rFonts w:ascii="Arial" w:hAnsi="Arial" w:cs="Arial"/>
          <w:snapToGrid w:val="0"/>
          <w:sz w:val="20"/>
        </w:rPr>
      </w:pPr>
      <w:r w:rsidRPr="003B65D1">
        <w:rPr>
          <w:rFonts w:ascii="Arial" w:hAnsi="Arial" w:cs="Arial"/>
          <w:snapToGrid w:val="0"/>
          <w:sz w:val="20"/>
        </w:rPr>
        <w:t>O descumprimento, por parte da CONTRATADA, de suas obrigações legais e/ou contratuais, assegura a CONTRATANTE o direito de rescindir o contrato a qualquer tempo, independente de aviso, interpelação judicial e/ou extrajudicial.</w:t>
      </w:r>
    </w:p>
    <w:p w:rsidR="00C06031" w:rsidRPr="003B65D1" w:rsidRDefault="00C06031" w:rsidP="00C06031">
      <w:pPr>
        <w:tabs>
          <w:tab w:val="num" w:pos="180"/>
        </w:tabs>
        <w:ind w:firstLine="11"/>
        <w:jc w:val="both"/>
        <w:rPr>
          <w:rFonts w:ascii="Arial" w:hAnsi="Arial" w:cs="Arial"/>
          <w:snapToGrid w:val="0"/>
          <w:sz w:val="20"/>
        </w:rPr>
      </w:pPr>
    </w:p>
    <w:p w:rsidR="00C06031" w:rsidRPr="003B65D1" w:rsidRDefault="00C06031" w:rsidP="00C06031">
      <w:pPr>
        <w:numPr>
          <w:ilvl w:val="1"/>
          <w:numId w:val="15"/>
        </w:numPr>
        <w:ind w:left="426" w:hanging="426"/>
        <w:jc w:val="both"/>
        <w:rPr>
          <w:rFonts w:ascii="Arial" w:hAnsi="Arial" w:cs="Arial"/>
          <w:sz w:val="20"/>
        </w:rPr>
      </w:pPr>
      <w:r w:rsidRPr="003B65D1">
        <w:rPr>
          <w:rFonts w:ascii="Arial" w:hAnsi="Arial" w:cs="Arial"/>
          <w:sz w:val="20"/>
        </w:rPr>
        <w:t>Fica reservado a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 com exceção da rescisão com fulcro no art. 78, XII a XVII, em que será observado o disposto no art. 79, § 2º, da Lei 8.666/93.</w:t>
      </w:r>
    </w:p>
    <w:p w:rsidR="00C06031" w:rsidRPr="003B65D1" w:rsidRDefault="00C06031" w:rsidP="00C06031">
      <w:pPr>
        <w:pStyle w:val="Ttulo1"/>
        <w:tabs>
          <w:tab w:val="left" w:pos="1134"/>
        </w:tabs>
        <w:rPr>
          <w:rFonts w:cs="Arial"/>
          <w:sz w:val="20"/>
        </w:rPr>
      </w:pPr>
    </w:p>
    <w:p w:rsidR="00C06031" w:rsidRPr="003B65D1" w:rsidRDefault="00C06031" w:rsidP="00C06031"/>
    <w:p w:rsidR="00C06031" w:rsidRPr="00632D41" w:rsidRDefault="00C06031" w:rsidP="00C06031">
      <w:pPr>
        <w:pStyle w:val="Ttulo1"/>
        <w:tabs>
          <w:tab w:val="left" w:pos="1134"/>
        </w:tabs>
        <w:rPr>
          <w:rFonts w:cs="Arial"/>
          <w:b/>
          <w:sz w:val="20"/>
        </w:rPr>
      </w:pPr>
      <w:r w:rsidRPr="00632D41">
        <w:rPr>
          <w:rFonts w:cs="Arial"/>
          <w:b/>
          <w:sz w:val="20"/>
        </w:rPr>
        <w:t>CLÁUSULA DÉCIMA - CONDIÇÕES GERAIS</w:t>
      </w:r>
    </w:p>
    <w:p w:rsidR="00C06031" w:rsidRPr="00632D41" w:rsidRDefault="00C06031" w:rsidP="00C06031">
      <w:pPr>
        <w:pStyle w:val="Ttulo"/>
        <w:jc w:val="both"/>
        <w:rPr>
          <w:rFonts w:cs="Arial"/>
          <w:sz w:val="20"/>
        </w:rPr>
      </w:pPr>
    </w:p>
    <w:p w:rsidR="00C06031" w:rsidRPr="00632D41" w:rsidRDefault="00C06031" w:rsidP="00C06031">
      <w:pPr>
        <w:pStyle w:val="Ttulo"/>
        <w:numPr>
          <w:ilvl w:val="1"/>
          <w:numId w:val="16"/>
        </w:numPr>
        <w:ind w:left="567" w:hanging="567"/>
        <w:jc w:val="both"/>
        <w:rPr>
          <w:rFonts w:cs="Arial"/>
          <w:sz w:val="20"/>
        </w:rPr>
      </w:pPr>
      <w:r w:rsidRPr="00632D41">
        <w:rPr>
          <w:rFonts w:cs="Arial"/>
          <w:sz w:val="20"/>
        </w:rPr>
        <w:t>Na execução deste contrato aplicar-se-á a Lei nº 8.666/93 e alterações e ainda os preceitos gerais do direito público, os princípios da teoria geral dos contratos e as disposições de direito privado.</w:t>
      </w:r>
    </w:p>
    <w:p w:rsidR="00C06031" w:rsidRPr="00632D41" w:rsidRDefault="00C06031" w:rsidP="00C06031">
      <w:pPr>
        <w:pStyle w:val="Ttulo"/>
        <w:ind w:left="567"/>
        <w:jc w:val="both"/>
        <w:rPr>
          <w:rFonts w:cs="Arial"/>
          <w:sz w:val="20"/>
        </w:rPr>
      </w:pPr>
    </w:p>
    <w:p w:rsidR="00C06031" w:rsidRPr="00632D41" w:rsidRDefault="00C06031" w:rsidP="00C06031">
      <w:pPr>
        <w:pStyle w:val="Ttulo"/>
        <w:numPr>
          <w:ilvl w:val="1"/>
          <w:numId w:val="16"/>
        </w:numPr>
        <w:ind w:left="567" w:hanging="567"/>
        <w:jc w:val="both"/>
        <w:rPr>
          <w:rFonts w:cs="Arial"/>
          <w:sz w:val="20"/>
        </w:rPr>
      </w:pPr>
      <w:r w:rsidRPr="00632D41">
        <w:rPr>
          <w:rFonts w:cs="Arial"/>
          <w:sz w:val="20"/>
        </w:rPr>
        <w:t>A declaração de nulidade deste contrato opera retroativamente impedindo os efeitos jurídicos que ele, ordinariamente, deveria produzir, além de desconstituir os já produzidos.</w:t>
      </w:r>
    </w:p>
    <w:p w:rsidR="00C06031" w:rsidRPr="00632D41" w:rsidRDefault="00C06031" w:rsidP="00C06031">
      <w:pPr>
        <w:pStyle w:val="PargrafodaLista"/>
        <w:rPr>
          <w:rFonts w:ascii="Arial" w:hAnsi="Arial" w:cs="Arial"/>
          <w:sz w:val="20"/>
        </w:rPr>
      </w:pPr>
    </w:p>
    <w:p w:rsidR="00C06031" w:rsidRPr="00632D41" w:rsidRDefault="00C06031" w:rsidP="00C06031">
      <w:pPr>
        <w:pStyle w:val="Ttulo"/>
        <w:numPr>
          <w:ilvl w:val="1"/>
          <w:numId w:val="16"/>
        </w:numPr>
        <w:ind w:left="567" w:hanging="567"/>
        <w:jc w:val="both"/>
        <w:rPr>
          <w:rFonts w:cs="Arial"/>
          <w:sz w:val="20"/>
        </w:rPr>
      </w:pPr>
      <w:r w:rsidRPr="00632D41">
        <w:rPr>
          <w:rFonts w:cs="Arial"/>
          <w:sz w:val="20"/>
        </w:rPr>
        <w:t xml:space="preserve">Os casos omissos serão resolvidos à luz da Lei 8.666/93 e suas alterações, recorrendo-se à analogia, aos costumes e aos princípios gerais do direito. </w:t>
      </w:r>
    </w:p>
    <w:p w:rsidR="00C06031" w:rsidRPr="00632D41" w:rsidRDefault="00C06031" w:rsidP="00C06031">
      <w:pPr>
        <w:pStyle w:val="PargrafodaLista"/>
        <w:rPr>
          <w:rFonts w:ascii="Arial" w:hAnsi="Arial" w:cs="Arial"/>
          <w:sz w:val="20"/>
        </w:rPr>
      </w:pPr>
    </w:p>
    <w:p w:rsidR="00C06031" w:rsidRPr="00632D41" w:rsidRDefault="00C06031" w:rsidP="00C06031">
      <w:pPr>
        <w:pStyle w:val="Ttulo"/>
        <w:numPr>
          <w:ilvl w:val="1"/>
          <w:numId w:val="16"/>
        </w:numPr>
        <w:ind w:left="567" w:hanging="567"/>
        <w:jc w:val="both"/>
        <w:rPr>
          <w:rFonts w:cs="Arial"/>
          <w:sz w:val="20"/>
        </w:rPr>
      </w:pPr>
      <w:r w:rsidRPr="00632D41">
        <w:rPr>
          <w:rFonts w:cs="Arial"/>
          <w:sz w:val="20"/>
        </w:rPr>
        <w:t>Fazem parte deste contrato, independentemente de transcrição, a proposta da CONTRATADA e o Edital TP nº 19/2016/PMJ com seus anexos, cujo teor é de conhecimento das partes contratantes.</w:t>
      </w:r>
    </w:p>
    <w:p w:rsidR="00C06031" w:rsidRPr="00632D41" w:rsidRDefault="00C06031" w:rsidP="00C06031">
      <w:pPr>
        <w:pStyle w:val="PargrafodaLista"/>
        <w:rPr>
          <w:rFonts w:ascii="Arial" w:hAnsi="Arial" w:cs="Arial"/>
        </w:rPr>
      </w:pPr>
    </w:p>
    <w:p w:rsidR="00C06031" w:rsidRPr="00632D41" w:rsidRDefault="00C06031" w:rsidP="00C06031">
      <w:pPr>
        <w:pStyle w:val="Corpodetexto2"/>
        <w:tabs>
          <w:tab w:val="left" w:pos="0"/>
        </w:tabs>
        <w:rPr>
          <w:rFonts w:ascii="Arial" w:hAnsi="Arial" w:cs="Arial"/>
          <w:b/>
          <w:bCs/>
          <w:sz w:val="20"/>
        </w:rPr>
      </w:pPr>
      <w:r w:rsidRPr="00632D41">
        <w:rPr>
          <w:rFonts w:ascii="Arial" w:hAnsi="Arial" w:cs="Arial"/>
          <w:b/>
          <w:bCs/>
          <w:sz w:val="20"/>
        </w:rPr>
        <w:t>CLÁUSULA DÉCIMA PRIMEIRA - DO FORO</w:t>
      </w:r>
    </w:p>
    <w:p w:rsidR="00C06031" w:rsidRPr="003B65D1" w:rsidRDefault="00C06031" w:rsidP="00C06031">
      <w:pPr>
        <w:pStyle w:val="Corpodetexto2"/>
        <w:tabs>
          <w:tab w:val="left" w:pos="0"/>
        </w:tabs>
        <w:rPr>
          <w:rFonts w:ascii="Arial" w:hAnsi="Arial" w:cs="Arial"/>
        </w:rPr>
      </w:pPr>
      <w:r w:rsidRPr="003B65D1">
        <w:rPr>
          <w:rFonts w:ascii="Arial" w:hAnsi="Arial" w:cs="Arial"/>
        </w:rPr>
        <w:tab/>
      </w:r>
    </w:p>
    <w:p w:rsidR="00C06031" w:rsidRPr="003B65D1" w:rsidRDefault="00C06031" w:rsidP="00C06031">
      <w:pPr>
        <w:pStyle w:val="Corpodetexto2"/>
        <w:numPr>
          <w:ilvl w:val="1"/>
          <w:numId w:val="17"/>
        </w:numPr>
        <w:tabs>
          <w:tab w:val="left" w:pos="567"/>
        </w:tabs>
        <w:ind w:left="567" w:hanging="567"/>
        <w:rPr>
          <w:rFonts w:ascii="Arial" w:hAnsi="Arial" w:cs="Arial"/>
        </w:rPr>
      </w:pPr>
      <w:r w:rsidRPr="003B65D1">
        <w:rPr>
          <w:rFonts w:ascii="Arial" w:hAnsi="Arial" w:cs="Arial"/>
        </w:rPr>
        <w:t>Fica eleito o foro da cidade de Joaçaba (SC) para dirimir questões oriundas deste contrato, renunciando as partes a qualquer outro que lhe possa ser mais favorável.</w:t>
      </w:r>
    </w:p>
    <w:p w:rsidR="00C06031" w:rsidRPr="003B65D1" w:rsidRDefault="00C06031" w:rsidP="00C06031">
      <w:pPr>
        <w:tabs>
          <w:tab w:val="left" w:pos="1134"/>
        </w:tabs>
        <w:jc w:val="both"/>
        <w:rPr>
          <w:rFonts w:ascii="Arial" w:hAnsi="Arial" w:cs="Arial"/>
          <w:sz w:val="20"/>
        </w:rPr>
      </w:pPr>
    </w:p>
    <w:p w:rsidR="00C06031" w:rsidRPr="003B65D1" w:rsidRDefault="00C06031" w:rsidP="00C06031">
      <w:pPr>
        <w:tabs>
          <w:tab w:val="left" w:pos="1134"/>
        </w:tabs>
        <w:jc w:val="both"/>
        <w:rPr>
          <w:rFonts w:ascii="Arial" w:hAnsi="Arial" w:cs="Arial"/>
          <w:sz w:val="20"/>
        </w:rPr>
      </w:pPr>
    </w:p>
    <w:p w:rsidR="00C06031" w:rsidRPr="003B65D1" w:rsidRDefault="00C06031" w:rsidP="00C06031">
      <w:pPr>
        <w:pStyle w:val="Corpodetexto2"/>
        <w:tabs>
          <w:tab w:val="left" w:pos="0"/>
        </w:tabs>
        <w:rPr>
          <w:rFonts w:ascii="Arial" w:hAnsi="Arial" w:cs="Arial"/>
        </w:rPr>
      </w:pPr>
      <w:r w:rsidRPr="003B65D1">
        <w:rPr>
          <w:rFonts w:ascii="Arial" w:hAnsi="Arial" w:cs="Arial"/>
        </w:rPr>
        <w:t>E, por estarem acordes, firmam o presente instrumento, juntamente com as testemunhas, em 04 (quatro) vias de igual teor, para todos os efeitos de direito.</w:t>
      </w:r>
    </w:p>
    <w:p w:rsidR="00C06031" w:rsidRPr="003B65D1" w:rsidRDefault="00C06031" w:rsidP="00C06031">
      <w:pPr>
        <w:tabs>
          <w:tab w:val="left" w:pos="1134"/>
        </w:tabs>
        <w:jc w:val="both"/>
        <w:rPr>
          <w:rFonts w:ascii="Arial" w:hAnsi="Arial" w:cs="Arial"/>
          <w:sz w:val="20"/>
        </w:rPr>
      </w:pPr>
    </w:p>
    <w:p w:rsidR="00C06031" w:rsidRPr="003B65D1" w:rsidRDefault="00C06031" w:rsidP="00C06031">
      <w:pPr>
        <w:tabs>
          <w:tab w:val="left" w:pos="0"/>
        </w:tabs>
        <w:jc w:val="both"/>
        <w:rPr>
          <w:rFonts w:ascii="Arial" w:hAnsi="Arial" w:cs="Arial"/>
          <w:sz w:val="20"/>
        </w:rPr>
      </w:pPr>
      <w:r w:rsidRPr="003B65D1">
        <w:rPr>
          <w:rFonts w:ascii="Arial" w:hAnsi="Arial" w:cs="Arial"/>
          <w:sz w:val="20"/>
        </w:rPr>
        <w:t xml:space="preserve">JOAÇABA (SC), </w:t>
      </w:r>
      <w:r w:rsidR="002B40CD">
        <w:rPr>
          <w:rFonts w:ascii="Arial" w:hAnsi="Arial" w:cs="Arial"/>
          <w:sz w:val="20"/>
        </w:rPr>
        <w:t>2</w:t>
      </w:r>
      <w:r w:rsidR="00560409">
        <w:rPr>
          <w:rFonts w:ascii="Arial" w:hAnsi="Arial" w:cs="Arial"/>
          <w:sz w:val="20"/>
        </w:rPr>
        <w:t>4</w:t>
      </w:r>
      <w:r w:rsidRPr="003B65D1">
        <w:rPr>
          <w:rFonts w:ascii="Arial" w:hAnsi="Arial" w:cs="Arial"/>
          <w:sz w:val="20"/>
        </w:rPr>
        <w:t xml:space="preserve"> de </w:t>
      </w:r>
      <w:r w:rsidR="002B40CD">
        <w:rPr>
          <w:rFonts w:ascii="Arial" w:hAnsi="Arial" w:cs="Arial"/>
          <w:sz w:val="20"/>
        </w:rPr>
        <w:t>abril</w:t>
      </w:r>
      <w:r w:rsidRPr="003B65D1">
        <w:rPr>
          <w:rFonts w:ascii="Arial" w:hAnsi="Arial" w:cs="Arial"/>
          <w:sz w:val="20"/>
        </w:rPr>
        <w:t xml:space="preserve"> de 2017.</w:t>
      </w:r>
    </w:p>
    <w:p w:rsidR="00C06031" w:rsidRPr="003B65D1" w:rsidRDefault="00C06031" w:rsidP="00C06031">
      <w:pPr>
        <w:tabs>
          <w:tab w:val="left" w:pos="0"/>
        </w:tabs>
        <w:jc w:val="both"/>
        <w:rPr>
          <w:rFonts w:ascii="Arial" w:hAnsi="Arial" w:cs="Arial"/>
          <w:sz w:val="20"/>
        </w:rPr>
      </w:pPr>
    </w:p>
    <w:p w:rsidR="00C06031" w:rsidRPr="003B65D1" w:rsidRDefault="00C06031" w:rsidP="00C06031">
      <w:pPr>
        <w:tabs>
          <w:tab w:val="left" w:pos="0"/>
        </w:tabs>
        <w:jc w:val="both"/>
        <w:rPr>
          <w:rFonts w:ascii="Arial" w:hAnsi="Arial" w:cs="Arial"/>
          <w:sz w:val="20"/>
        </w:rPr>
      </w:pPr>
    </w:p>
    <w:p w:rsidR="00C06031" w:rsidRPr="003B65D1" w:rsidRDefault="00C06031" w:rsidP="00C06031">
      <w:pPr>
        <w:tabs>
          <w:tab w:val="left" w:pos="0"/>
        </w:tabs>
        <w:jc w:val="both"/>
        <w:rPr>
          <w:rFonts w:ascii="Arial" w:hAnsi="Arial" w:cs="Arial"/>
          <w:sz w:val="20"/>
        </w:rPr>
      </w:pPr>
    </w:p>
    <w:p w:rsidR="00C06031" w:rsidRPr="003B65D1" w:rsidRDefault="00C06031" w:rsidP="00C06031">
      <w:pPr>
        <w:tabs>
          <w:tab w:val="left" w:pos="1134"/>
        </w:tabs>
        <w:jc w:val="center"/>
        <w:rPr>
          <w:rFonts w:ascii="Arial" w:hAnsi="Arial" w:cs="Arial"/>
          <w:sz w:val="20"/>
        </w:rPr>
      </w:pPr>
      <w:r w:rsidRPr="003B65D1">
        <w:rPr>
          <w:rFonts w:ascii="Arial" w:hAnsi="Arial" w:cs="Arial"/>
          <w:sz w:val="20"/>
        </w:rPr>
        <w:t>MUNICÍPIO DE JOAÇABA</w:t>
      </w:r>
    </w:p>
    <w:p w:rsidR="00C06031" w:rsidRPr="003B65D1" w:rsidRDefault="00C06031" w:rsidP="00C06031">
      <w:pPr>
        <w:tabs>
          <w:tab w:val="left" w:pos="1134"/>
        </w:tabs>
        <w:jc w:val="center"/>
        <w:rPr>
          <w:rFonts w:ascii="Arial" w:hAnsi="Arial" w:cs="Arial"/>
          <w:sz w:val="20"/>
        </w:rPr>
      </w:pPr>
      <w:r w:rsidRPr="003B65D1">
        <w:rPr>
          <w:rFonts w:ascii="Arial" w:hAnsi="Arial" w:cs="Arial"/>
          <w:sz w:val="20"/>
        </w:rPr>
        <w:t>SECRETARIA MUNICIPAL DE INFRAESTRUTURA</w:t>
      </w:r>
    </w:p>
    <w:p w:rsidR="00C06031" w:rsidRPr="003B65D1" w:rsidRDefault="00C06031" w:rsidP="00C06031">
      <w:pPr>
        <w:tabs>
          <w:tab w:val="left" w:pos="1134"/>
        </w:tabs>
        <w:jc w:val="center"/>
        <w:rPr>
          <w:rFonts w:ascii="Arial" w:hAnsi="Arial" w:cs="Arial"/>
          <w:sz w:val="20"/>
        </w:rPr>
      </w:pPr>
      <w:r w:rsidRPr="003B65D1">
        <w:rPr>
          <w:rFonts w:ascii="Arial" w:hAnsi="Arial" w:cs="Arial"/>
          <w:sz w:val="20"/>
        </w:rPr>
        <w:t>VILSON SARTORI – Secretário</w:t>
      </w:r>
    </w:p>
    <w:p w:rsidR="00C06031" w:rsidRPr="003B65D1" w:rsidRDefault="00C06031" w:rsidP="00C06031">
      <w:pPr>
        <w:tabs>
          <w:tab w:val="left" w:pos="1134"/>
        </w:tabs>
        <w:jc w:val="center"/>
        <w:rPr>
          <w:rFonts w:ascii="Arial" w:hAnsi="Arial" w:cs="Arial"/>
          <w:sz w:val="20"/>
        </w:rPr>
      </w:pPr>
    </w:p>
    <w:p w:rsidR="00C06031" w:rsidRDefault="00C06031" w:rsidP="00C06031">
      <w:pPr>
        <w:tabs>
          <w:tab w:val="left" w:pos="1134"/>
        </w:tabs>
        <w:jc w:val="center"/>
        <w:rPr>
          <w:rFonts w:ascii="Arial" w:hAnsi="Arial" w:cs="Arial"/>
          <w:sz w:val="20"/>
        </w:rPr>
      </w:pPr>
    </w:p>
    <w:p w:rsidR="00632D41" w:rsidRPr="003B65D1" w:rsidRDefault="00632D41" w:rsidP="00C06031">
      <w:pPr>
        <w:tabs>
          <w:tab w:val="left" w:pos="1134"/>
        </w:tabs>
        <w:jc w:val="center"/>
        <w:rPr>
          <w:rFonts w:ascii="Arial" w:hAnsi="Arial" w:cs="Arial"/>
          <w:sz w:val="20"/>
        </w:rPr>
      </w:pPr>
    </w:p>
    <w:p w:rsidR="00C06031" w:rsidRDefault="00C06031" w:rsidP="00C06031">
      <w:pPr>
        <w:tabs>
          <w:tab w:val="left" w:pos="1134"/>
        </w:tabs>
        <w:jc w:val="center"/>
        <w:rPr>
          <w:rFonts w:ascii="Arial" w:hAnsi="Arial" w:cs="Arial"/>
          <w:sz w:val="20"/>
        </w:rPr>
      </w:pPr>
    </w:p>
    <w:p w:rsidR="00632D41" w:rsidRDefault="00632D41" w:rsidP="00C06031">
      <w:pPr>
        <w:tabs>
          <w:tab w:val="left" w:pos="1134"/>
        </w:tabs>
        <w:jc w:val="center"/>
        <w:rPr>
          <w:rFonts w:ascii="Arial" w:hAnsi="Arial" w:cs="Arial"/>
          <w:sz w:val="20"/>
        </w:rPr>
      </w:pPr>
      <w:r>
        <w:rPr>
          <w:rFonts w:ascii="Arial" w:hAnsi="Arial" w:cs="Arial"/>
          <w:sz w:val="20"/>
        </w:rPr>
        <w:t>ALEXANDRE CALDEIRA EIRELI –</w:t>
      </w:r>
      <w:r w:rsidR="000F4A06">
        <w:rPr>
          <w:rFonts w:ascii="Arial" w:hAnsi="Arial" w:cs="Arial"/>
          <w:sz w:val="20"/>
        </w:rPr>
        <w:t xml:space="preserve"> </w:t>
      </w:r>
      <w:r>
        <w:rPr>
          <w:rFonts w:ascii="Arial" w:hAnsi="Arial" w:cs="Arial"/>
          <w:sz w:val="20"/>
        </w:rPr>
        <w:t>ME</w:t>
      </w:r>
    </w:p>
    <w:p w:rsidR="00632D41" w:rsidRPr="003B65D1" w:rsidRDefault="00632D41" w:rsidP="00C06031">
      <w:pPr>
        <w:tabs>
          <w:tab w:val="left" w:pos="1134"/>
        </w:tabs>
        <w:jc w:val="center"/>
        <w:rPr>
          <w:rFonts w:ascii="Arial" w:hAnsi="Arial" w:cs="Arial"/>
          <w:sz w:val="20"/>
        </w:rPr>
      </w:pPr>
      <w:r>
        <w:rPr>
          <w:rFonts w:ascii="Arial" w:hAnsi="Arial" w:cs="Arial"/>
          <w:sz w:val="20"/>
        </w:rPr>
        <w:t>ALEXANDRE CALDEIRA</w:t>
      </w:r>
    </w:p>
    <w:p w:rsidR="00C06031" w:rsidRPr="003B65D1" w:rsidRDefault="00C06031" w:rsidP="00C06031">
      <w:pPr>
        <w:tabs>
          <w:tab w:val="left" w:pos="1134"/>
        </w:tabs>
        <w:jc w:val="center"/>
        <w:rPr>
          <w:rFonts w:ascii="Arial" w:hAnsi="Arial" w:cs="Arial"/>
          <w:sz w:val="20"/>
        </w:rPr>
      </w:pPr>
    </w:p>
    <w:p w:rsidR="00C06031" w:rsidRPr="003B65D1" w:rsidRDefault="00C06031" w:rsidP="00C06031">
      <w:pPr>
        <w:tabs>
          <w:tab w:val="left" w:pos="1134"/>
        </w:tabs>
        <w:jc w:val="center"/>
        <w:rPr>
          <w:rFonts w:ascii="Arial" w:hAnsi="Arial" w:cs="Arial"/>
          <w:sz w:val="20"/>
        </w:rPr>
      </w:pPr>
    </w:p>
    <w:p w:rsidR="00C06031" w:rsidRPr="003B65D1" w:rsidRDefault="00C06031" w:rsidP="00C06031">
      <w:pPr>
        <w:tabs>
          <w:tab w:val="left" w:pos="1134"/>
        </w:tabs>
        <w:jc w:val="center"/>
        <w:rPr>
          <w:rFonts w:ascii="Arial" w:hAnsi="Arial" w:cs="Arial"/>
          <w:sz w:val="20"/>
        </w:rPr>
      </w:pPr>
    </w:p>
    <w:p w:rsidR="00C06031" w:rsidRPr="003B65D1" w:rsidRDefault="00C06031" w:rsidP="00C06031">
      <w:pPr>
        <w:tabs>
          <w:tab w:val="left" w:pos="0"/>
        </w:tabs>
        <w:jc w:val="both"/>
        <w:rPr>
          <w:rFonts w:ascii="Arial" w:hAnsi="Arial" w:cs="Arial"/>
          <w:sz w:val="20"/>
        </w:rPr>
      </w:pPr>
      <w:r w:rsidRPr="003B65D1">
        <w:rPr>
          <w:rFonts w:ascii="Arial" w:hAnsi="Arial" w:cs="Arial"/>
          <w:sz w:val="20"/>
        </w:rPr>
        <w:t>Testemunhas:</w:t>
      </w:r>
    </w:p>
    <w:p w:rsidR="00C06031" w:rsidRPr="003B65D1" w:rsidRDefault="00C06031" w:rsidP="00C06031">
      <w:pPr>
        <w:tabs>
          <w:tab w:val="left" w:pos="0"/>
        </w:tabs>
        <w:jc w:val="both"/>
        <w:rPr>
          <w:rFonts w:ascii="Arial" w:hAnsi="Arial" w:cs="Arial"/>
          <w:sz w:val="20"/>
        </w:rPr>
      </w:pPr>
    </w:p>
    <w:p w:rsidR="00C06031" w:rsidRPr="00F268C5" w:rsidRDefault="00C06031" w:rsidP="00C06031">
      <w:pPr>
        <w:tabs>
          <w:tab w:val="left" w:pos="0"/>
        </w:tabs>
        <w:jc w:val="both"/>
      </w:pPr>
      <w:r w:rsidRPr="003B65D1">
        <w:rPr>
          <w:rFonts w:ascii="Arial" w:hAnsi="Arial" w:cs="Arial"/>
          <w:sz w:val="20"/>
        </w:rPr>
        <w:t>1 _________________________</w:t>
      </w:r>
      <w:r w:rsidR="00632D41">
        <w:rPr>
          <w:rFonts w:ascii="Arial" w:hAnsi="Arial" w:cs="Arial"/>
          <w:sz w:val="20"/>
        </w:rPr>
        <w:t xml:space="preserve">                </w:t>
      </w:r>
      <w:r w:rsidRPr="00F268C5">
        <w:rPr>
          <w:rFonts w:ascii="Arial" w:hAnsi="Arial" w:cs="Arial"/>
          <w:sz w:val="20"/>
        </w:rPr>
        <w:t>2 _________________________</w:t>
      </w:r>
    </w:p>
    <w:p w:rsidR="00100B37" w:rsidRPr="00A43FFF" w:rsidRDefault="00100B37" w:rsidP="00C06031">
      <w:pPr>
        <w:ind w:left="5670"/>
        <w:jc w:val="both"/>
        <w:rPr>
          <w:rFonts w:ascii="Arial" w:hAnsi="Arial" w:cs="Arial"/>
          <w:sz w:val="20"/>
        </w:rPr>
      </w:pPr>
    </w:p>
    <w:sectPr w:rsidR="00100B37" w:rsidRPr="00A43FFF" w:rsidSect="00C57240">
      <w:headerReference w:type="default" r:id="rId7"/>
      <w:footerReference w:type="even" r:id="rId8"/>
      <w:footerReference w:type="default" r:id="rId9"/>
      <w:pgSz w:w="11907" w:h="16840" w:code="9"/>
      <w:pgMar w:top="1701" w:right="1134" w:bottom="851" w:left="1134" w:header="567" w:footer="851" w:gutter="0"/>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61E" w:rsidRDefault="005F461E" w:rsidP="00C33AAB">
      <w:r>
        <w:separator/>
      </w:r>
    </w:p>
  </w:endnote>
  <w:endnote w:type="continuationSeparator" w:id="1">
    <w:p w:rsidR="005F461E" w:rsidRDefault="005F461E" w:rsidP="00C33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1E" w:rsidRDefault="005F461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461E" w:rsidRDefault="005F461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1E" w:rsidRDefault="005F461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368BB">
      <w:rPr>
        <w:rStyle w:val="Nmerodepgina"/>
        <w:noProof/>
      </w:rPr>
      <w:t>1</w:t>
    </w:r>
    <w:r>
      <w:rPr>
        <w:rStyle w:val="Nmerodepgina"/>
      </w:rPr>
      <w:fldChar w:fldCharType="end"/>
    </w:r>
  </w:p>
  <w:p w:rsidR="005F461E" w:rsidRDefault="005F461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61E" w:rsidRDefault="005F461E" w:rsidP="00C33AAB">
      <w:r>
        <w:separator/>
      </w:r>
    </w:p>
  </w:footnote>
  <w:footnote w:type="continuationSeparator" w:id="1">
    <w:p w:rsidR="005F461E" w:rsidRDefault="005F461E" w:rsidP="00C33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1E" w:rsidRDefault="005F461E">
    <w:pPr>
      <w:pStyle w:val="Cabealho"/>
    </w:pPr>
    <w:r>
      <w:rPr>
        <w:noProof/>
      </w:rPr>
      <w:drawing>
        <wp:anchor distT="0" distB="0" distL="0" distR="0" simplePos="0" relativeHeight="251659264" behindDoc="0" locked="0" layoutInCell="1" allowOverlap="1">
          <wp:simplePos x="0" y="0"/>
          <wp:positionH relativeFrom="column">
            <wp:posOffset>-71755</wp:posOffset>
          </wp:positionH>
          <wp:positionV relativeFrom="paragraph">
            <wp:posOffset>57785</wp:posOffset>
          </wp:positionV>
          <wp:extent cx="493395" cy="620395"/>
          <wp:effectExtent l="0" t="0" r="1905" b="825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1495"/>
                  <a:stretch>
                    <a:fillRect/>
                  </a:stretch>
                </pic:blipFill>
                <pic:spPr bwMode="auto">
                  <a:xfrm>
                    <a:off x="0" y="0"/>
                    <a:ext cx="493395" cy="620395"/>
                  </a:xfrm>
                  <a:prstGeom prst="rect">
                    <a:avLst/>
                  </a:prstGeom>
                  <a:solidFill>
                    <a:srgbClr val="FFFFFF"/>
                  </a:solidFill>
                </pic:spPr>
              </pic:pic>
            </a:graphicData>
          </a:graphic>
        </wp:anchor>
      </w:drawing>
    </w:r>
  </w:p>
  <w:p w:rsidR="005F461E" w:rsidRPr="00C9392C" w:rsidRDefault="005F461E" w:rsidP="00C57240">
    <w:pPr>
      <w:pStyle w:val="Cabealho"/>
      <w:ind w:left="851"/>
      <w:rPr>
        <w:rFonts w:ascii="Arial" w:hAnsi="Arial" w:cs="Arial"/>
        <w:sz w:val="22"/>
        <w:szCs w:val="22"/>
      </w:rPr>
    </w:pPr>
    <w:r w:rsidRPr="00C9392C">
      <w:rPr>
        <w:rFonts w:ascii="Arial" w:hAnsi="Arial" w:cs="Arial"/>
        <w:sz w:val="22"/>
        <w:szCs w:val="22"/>
      </w:rPr>
      <w:t>ESTADO DE SANTA CATARINA</w:t>
    </w:r>
  </w:p>
  <w:p w:rsidR="005F461E" w:rsidRPr="004E0F80" w:rsidRDefault="005F461E" w:rsidP="00C57240">
    <w:pPr>
      <w:pStyle w:val="Cabealho"/>
      <w:ind w:left="851"/>
      <w:rPr>
        <w:rFonts w:ascii="Arial" w:hAnsi="Arial" w:cs="Arial"/>
        <w:b/>
        <w:sz w:val="22"/>
        <w:szCs w:val="22"/>
      </w:rPr>
    </w:pPr>
    <w:r w:rsidRPr="00C9392C">
      <w:rPr>
        <w:rFonts w:ascii="Arial" w:hAnsi="Arial" w:cs="Arial"/>
        <w:b/>
        <w:sz w:val="22"/>
        <w:szCs w:val="22"/>
      </w:rPr>
      <w:t>MUNICÍPIO DE JOAÇABA</w:t>
    </w:r>
  </w:p>
  <w:p w:rsidR="005F461E" w:rsidRDefault="005F461E">
    <w:pPr>
      <w:pStyle w:val="Cabealho"/>
      <w:rPr>
        <w:rFonts w:ascii="Arial" w:hAnsi="Arial" w:cs="Arial"/>
        <w:sz w:val="22"/>
        <w:szCs w:val="22"/>
      </w:rPr>
    </w:pPr>
  </w:p>
  <w:p w:rsidR="005F461E" w:rsidRDefault="005F461E">
    <w:pPr>
      <w:pStyle w:val="Cabealho"/>
      <w:rPr>
        <w:rFonts w:ascii="Arial" w:hAnsi="Arial" w:cs="Arial"/>
        <w:sz w:val="22"/>
        <w:szCs w:val="22"/>
      </w:rPr>
    </w:pPr>
  </w:p>
  <w:p w:rsidR="005F461E" w:rsidRPr="0011295C" w:rsidRDefault="005F461E">
    <w:pPr>
      <w:pStyle w:val="Cabealho"/>
      <w:rPr>
        <w:rFonts w:ascii="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C"/>
    <w:multiLevelType w:val="multilevel"/>
    <w:tmpl w:val="0000000C"/>
    <w:name w:val="WW8Num12"/>
    <w:lvl w:ilvl="0">
      <w:start w:val="1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65E79BA"/>
    <w:multiLevelType w:val="multilevel"/>
    <w:tmpl w:val="31FACB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6717E4"/>
    <w:multiLevelType w:val="multilevel"/>
    <w:tmpl w:val="6ADAB9E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A695E37"/>
    <w:multiLevelType w:val="hybridMultilevel"/>
    <w:tmpl w:val="6DDAB52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C20351D"/>
    <w:multiLevelType w:val="hybridMultilevel"/>
    <w:tmpl w:val="B6C65F58"/>
    <w:lvl w:ilvl="0" w:tplc="0DD89A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2732735B"/>
    <w:multiLevelType w:val="multilevel"/>
    <w:tmpl w:val="A7F4BB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6202D1"/>
    <w:multiLevelType w:val="multilevel"/>
    <w:tmpl w:val="7228F0A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abstractNum w:abstractNumId="9">
    <w:nsid w:val="390E160F"/>
    <w:multiLevelType w:val="multilevel"/>
    <w:tmpl w:val="C8A64566"/>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Zero"/>
      <w:lvlText w:val="%1.%2.%3.%4.%5.%6.%7.%8.%9."/>
      <w:lvlJc w:val="left"/>
      <w:pPr>
        <w:ind w:left="6336" w:hanging="1800"/>
      </w:pPr>
      <w:rPr>
        <w:rFonts w:hint="default"/>
      </w:rPr>
    </w:lvl>
  </w:abstractNum>
  <w:abstractNum w:abstractNumId="10">
    <w:nsid w:val="3B5C014E"/>
    <w:multiLevelType w:val="hybridMultilevel"/>
    <w:tmpl w:val="83B2B27A"/>
    <w:lvl w:ilvl="0" w:tplc="0DD89A1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C332999"/>
    <w:multiLevelType w:val="multilevel"/>
    <w:tmpl w:val="14E29E9A"/>
    <w:lvl w:ilvl="0">
      <w:start w:val="1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Zero"/>
      <w:lvlText w:val="%1.%2.%3.%4.%5.%6.%7.%8.%9."/>
      <w:lvlJc w:val="left"/>
      <w:pPr>
        <w:ind w:left="6336" w:hanging="1800"/>
      </w:pPr>
      <w:rPr>
        <w:rFonts w:hint="default"/>
      </w:rPr>
    </w:lvl>
  </w:abstractNum>
  <w:abstractNum w:abstractNumId="12">
    <w:nsid w:val="3DBB5CA0"/>
    <w:multiLevelType w:val="hybridMultilevel"/>
    <w:tmpl w:val="781437FC"/>
    <w:lvl w:ilvl="0" w:tplc="0DD89A10">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13">
    <w:nsid w:val="418E327C"/>
    <w:multiLevelType w:val="multilevel"/>
    <w:tmpl w:val="FE28E768"/>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1146" w:hanging="720"/>
      </w:pPr>
      <w:rPr>
        <w:rFonts w:ascii="Arial" w:hAnsi="Arial" w:cs="Arial" w:hint="default"/>
        <w:sz w:val="20"/>
      </w:rPr>
    </w:lvl>
    <w:lvl w:ilvl="2">
      <w:start w:val="1"/>
      <w:numFmt w:val="decimal"/>
      <w:lvlText w:val="%1.%2.%3."/>
      <w:lvlJc w:val="left"/>
      <w:pPr>
        <w:ind w:left="1572" w:hanging="720"/>
      </w:pPr>
      <w:rPr>
        <w:rFonts w:ascii="Arial" w:hAnsi="Arial" w:cs="Arial" w:hint="default"/>
        <w:sz w:val="20"/>
      </w:rPr>
    </w:lvl>
    <w:lvl w:ilvl="3">
      <w:start w:val="1"/>
      <w:numFmt w:val="decimal"/>
      <w:lvlText w:val="%1.%2.%3.%4."/>
      <w:lvlJc w:val="left"/>
      <w:pPr>
        <w:ind w:left="2358" w:hanging="1080"/>
      </w:pPr>
      <w:rPr>
        <w:rFonts w:ascii="Arial" w:hAnsi="Arial" w:cs="Arial" w:hint="default"/>
        <w:sz w:val="20"/>
      </w:rPr>
    </w:lvl>
    <w:lvl w:ilvl="4">
      <w:start w:val="1"/>
      <w:numFmt w:val="decimal"/>
      <w:lvlText w:val="%1.%2.%3.%4.%5."/>
      <w:lvlJc w:val="left"/>
      <w:pPr>
        <w:ind w:left="2784" w:hanging="1080"/>
      </w:pPr>
      <w:rPr>
        <w:rFonts w:ascii="Arial" w:hAnsi="Arial" w:cs="Arial" w:hint="default"/>
        <w:sz w:val="20"/>
      </w:rPr>
    </w:lvl>
    <w:lvl w:ilvl="5">
      <w:start w:val="1"/>
      <w:numFmt w:val="decimal"/>
      <w:lvlText w:val="%1.%2.%3.%4.%5.%6."/>
      <w:lvlJc w:val="left"/>
      <w:pPr>
        <w:ind w:left="3570" w:hanging="1440"/>
      </w:pPr>
      <w:rPr>
        <w:rFonts w:ascii="Arial" w:hAnsi="Arial" w:cs="Arial" w:hint="default"/>
        <w:sz w:val="20"/>
      </w:rPr>
    </w:lvl>
    <w:lvl w:ilvl="6">
      <w:start w:val="1"/>
      <w:numFmt w:val="decimal"/>
      <w:lvlText w:val="%1.%2.%3.%4.%5.%6.%7."/>
      <w:lvlJc w:val="left"/>
      <w:pPr>
        <w:ind w:left="3996" w:hanging="1440"/>
      </w:pPr>
      <w:rPr>
        <w:rFonts w:ascii="Arial" w:hAnsi="Arial" w:cs="Arial" w:hint="default"/>
        <w:sz w:val="20"/>
      </w:rPr>
    </w:lvl>
    <w:lvl w:ilvl="7">
      <w:start w:val="1"/>
      <w:numFmt w:val="decimal"/>
      <w:lvlText w:val="%1.%2.%3.%4.%5.%6.%7.%8."/>
      <w:lvlJc w:val="left"/>
      <w:pPr>
        <w:ind w:left="4782" w:hanging="1800"/>
      </w:pPr>
      <w:rPr>
        <w:rFonts w:ascii="Arial" w:hAnsi="Arial" w:cs="Arial" w:hint="default"/>
        <w:sz w:val="20"/>
      </w:rPr>
    </w:lvl>
    <w:lvl w:ilvl="8">
      <w:start w:val="1"/>
      <w:numFmt w:val="decimal"/>
      <w:lvlText w:val="%1.%2.%3.%4.%5.%6.%7.%8.%9."/>
      <w:lvlJc w:val="left"/>
      <w:pPr>
        <w:ind w:left="5208" w:hanging="1800"/>
      </w:pPr>
      <w:rPr>
        <w:rFonts w:ascii="Arial" w:hAnsi="Arial" w:cs="Arial" w:hint="default"/>
        <w:sz w:val="20"/>
      </w:rPr>
    </w:lvl>
  </w:abstractNum>
  <w:abstractNum w:abstractNumId="14">
    <w:nsid w:val="52FE2F6F"/>
    <w:multiLevelType w:val="multilevel"/>
    <w:tmpl w:val="D2F4636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abstractNum w:abstractNumId="15">
    <w:nsid w:val="5BCC5BD9"/>
    <w:multiLevelType w:val="multilevel"/>
    <w:tmpl w:val="4350D7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E0645E5"/>
    <w:multiLevelType w:val="hybridMultilevel"/>
    <w:tmpl w:val="63AAEE78"/>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0457553"/>
    <w:multiLevelType w:val="multilevel"/>
    <w:tmpl w:val="6E16DB0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Zero"/>
      <w:lvlText w:val="%1.%2.%3.%4.%5.%6.%7.%8.%9."/>
      <w:lvlJc w:val="left"/>
      <w:pPr>
        <w:ind w:left="6336" w:hanging="1800"/>
      </w:pPr>
      <w:rPr>
        <w:rFonts w:hint="default"/>
      </w:rPr>
    </w:lvl>
  </w:abstractNum>
  <w:abstractNum w:abstractNumId="18">
    <w:nsid w:val="6E6E32F9"/>
    <w:multiLevelType w:val="hybridMultilevel"/>
    <w:tmpl w:val="5B8A2BBA"/>
    <w:lvl w:ilvl="0" w:tplc="0DD89A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nsid w:val="6EC71203"/>
    <w:multiLevelType w:val="hybridMultilevel"/>
    <w:tmpl w:val="52D2BB22"/>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B665C84"/>
    <w:multiLevelType w:val="multilevel"/>
    <w:tmpl w:val="F3D6F2C0"/>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num w:numId="1">
    <w:abstractNumId w:val="16"/>
  </w:num>
  <w:num w:numId="2">
    <w:abstractNumId w:val="19"/>
  </w:num>
  <w:num w:numId="3">
    <w:abstractNumId w:val="7"/>
  </w:num>
  <w:num w:numId="4">
    <w:abstractNumId w:val="15"/>
  </w:num>
  <w:num w:numId="5">
    <w:abstractNumId w:val="18"/>
  </w:num>
  <w:num w:numId="6">
    <w:abstractNumId w:val="6"/>
  </w:num>
  <w:num w:numId="7">
    <w:abstractNumId w:val="10"/>
  </w:num>
  <w:num w:numId="8">
    <w:abstractNumId w:val="12"/>
  </w:num>
  <w:num w:numId="9">
    <w:abstractNumId w:val="3"/>
  </w:num>
  <w:num w:numId="10">
    <w:abstractNumId w:val="5"/>
  </w:num>
  <w:num w:numId="11">
    <w:abstractNumId w:val="13"/>
  </w:num>
  <w:num w:numId="12">
    <w:abstractNumId w:val="8"/>
  </w:num>
  <w:num w:numId="13">
    <w:abstractNumId w:val="20"/>
  </w:num>
  <w:num w:numId="14">
    <w:abstractNumId w:val="14"/>
  </w:num>
  <w:num w:numId="15">
    <w:abstractNumId w:val="17"/>
  </w:num>
  <w:num w:numId="16">
    <w:abstractNumId w:val="9"/>
  </w:num>
  <w:num w:numId="17">
    <w:abstractNumId w:val="11"/>
  </w:num>
  <w:num w:numId="18">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3"/>
  </w:hdrShapeDefaults>
  <w:footnotePr>
    <w:footnote w:id="0"/>
    <w:footnote w:id="1"/>
  </w:footnotePr>
  <w:endnotePr>
    <w:endnote w:id="0"/>
    <w:endnote w:id="1"/>
  </w:endnotePr>
  <w:compat/>
  <w:rsids>
    <w:rsidRoot w:val="00100B37"/>
    <w:rsid w:val="000541B2"/>
    <w:rsid w:val="00057343"/>
    <w:rsid w:val="000A5F1E"/>
    <w:rsid w:val="000D2458"/>
    <w:rsid w:val="000F4A06"/>
    <w:rsid w:val="00100B37"/>
    <w:rsid w:val="00155461"/>
    <w:rsid w:val="00174AEF"/>
    <w:rsid w:val="001C1475"/>
    <w:rsid w:val="00245CF8"/>
    <w:rsid w:val="002B40CD"/>
    <w:rsid w:val="00372097"/>
    <w:rsid w:val="00427A23"/>
    <w:rsid w:val="0045087A"/>
    <w:rsid w:val="005028E4"/>
    <w:rsid w:val="00513817"/>
    <w:rsid w:val="005410F9"/>
    <w:rsid w:val="00560409"/>
    <w:rsid w:val="00583ED5"/>
    <w:rsid w:val="00597804"/>
    <w:rsid w:val="005F461E"/>
    <w:rsid w:val="00632D41"/>
    <w:rsid w:val="006943DB"/>
    <w:rsid w:val="006B3B44"/>
    <w:rsid w:val="006D75DD"/>
    <w:rsid w:val="00746923"/>
    <w:rsid w:val="007B18D1"/>
    <w:rsid w:val="008B3159"/>
    <w:rsid w:val="00924F98"/>
    <w:rsid w:val="00966A9E"/>
    <w:rsid w:val="009B4782"/>
    <w:rsid w:val="009D1A75"/>
    <w:rsid w:val="009D3D7D"/>
    <w:rsid w:val="00A43FFF"/>
    <w:rsid w:val="00A83B74"/>
    <w:rsid w:val="00A85680"/>
    <w:rsid w:val="00B71F49"/>
    <w:rsid w:val="00B93B7C"/>
    <w:rsid w:val="00BA0881"/>
    <w:rsid w:val="00C06031"/>
    <w:rsid w:val="00C11FA8"/>
    <w:rsid w:val="00C33AAB"/>
    <w:rsid w:val="00C37FF6"/>
    <w:rsid w:val="00C47AA4"/>
    <w:rsid w:val="00C57240"/>
    <w:rsid w:val="00C90920"/>
    <w:rsid w:val="00D734EC"/>
    <w:rsid w:val="00D91E9E"/>
    <w:rsid w:val="00DC1941"/>
    <w:rsid w:val="00DD0868"/>
    <w:rsid w:val="00DE7692"/>
    <w:rsid w:val="00E02406"/>
    <w:rsid w:val="00E119DF"/>
    <w:rsid w:val="00E358DF"/>
    <w:rsid w:val="00E758A3"/>
    <w:rsid w:val="00E8764C"/>
    <w:rsid w:val="00F269C4"/>
    <w:rsid w:val="00F26F5F"/>
    <w:rsid w:val="00F368BB"/>
    <w:rsid w:val="00FA5449"/>
    <w:rsid w:val="00FA6C8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B37"/>
    <w:pPr>
      <w:spacing w:after="0" w:line="240" w:lineRule="auto"/>
    </w:pPr>
    <w:rPr>
      <w:rFonts w:ascii="Times New Roman" w:eastAsia="Times New Roman" w:hAnsi="Times New Roman" w:cs="Times New Roman"/>
      <w:sz w:val="26"/>
      <w:szCs w:val="20"/>
      <w:lang w:eastAsia="pt-BR"/>
    </w:rPr>
  </w:style>
  <w:style w:type="paragraph" w:styleId="Ttulo1">
    <w:name w:val="heading 1"/>
    <w:basedOn w:val="Normal"/>
    <w:next w:val="Normal"/>
    <w:link w:val="Ttulo1Char"/>
    <w:qFormat/>
    <w:rsid w:val="00100B37"/>
    <w:pPr>
      <w:keepNext/>
      <w:jc w:val="both"/>
      <w:outlineLvl w:val="0"/>
    </w:pPr>
    <w:rPr>
      <w:rFonts w:ascii="Arial" w:hAnsi="Arial"/>
      <w:sz w:val="24"/>
    </w:rPr>
  </w:style>
  <w:style w:type="paragraph" w:styleId="Ttulo2">
    <w:name w:val="heading 2"/>
    <w:basedOn w:val="Normal"/>
    <w:next w:val="Normal"/>
    <w:link w:val="Ttulo2Char"/>
    <w:qFormat/>
    <w:rsid w:val="00100B37"/>
    <w:pPr>
      <w:keepNext/>
      <w:jc w:val="both"/>
      <w:outlineLvl w:val="1"/>
    </w:pPr>
    <w:rPr>
      <w:rFonts w:ascii="Arial" w:hAnsi="Arial"/>
      <w:b/>
      <w:sz w:val="24"/>
    </w:rPr>
  </w:style>
  <w:style w:type="paragraph" w:styleId="Ttulo3">
    <w:name w:val="heading 3"/>
    <w:basedOn w:val="Normal"/>
    <w:next w:val="Normal"/>
    <w:link w:val="Ttulo3Char"/>
    <w:qFormat/>
    <w:rsid w:val="00100B37"/>
    <w:pPr>
      <w:keepNext/>
      <w:jc w:val="center"/>
      <w:outlineLvl w:val="2"/>
    </w:pPr>
    <w:rPr>
      <w:b/>
      <w:sz w:val="24"/>
    </w:rPr>
  </w:style>
  <w:style w:type="paragraph" w:styleId="Ttulo4">
    <w:name w:val="heading 4"/>
    <w:basedOn w:val="Normal"/>
    <w:next w:val="Normal"/>
    <w:link w:val="Ttulo4Char"/>
    <w:uiPriority w:val="9"/>
    <w:semiHidden/>
    <w:unhideWhenUsed/>
    <w:qFormat/>
    <w:rsid w:val="006D75DD"/>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qFormat/>
    <w:rsid w:val="00100B37"/>
    <w:pPr>
      <w:keepNext/>
      <w:jc w:val="center"/>
      <w:outlineLvl w:val="4"/>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00B37"/>
    <w:rPr>
      <w:rFonts w:ascii="Arial" w:eastAsia="Times New Roman" w:hAnsi="Arial" w:cs="Times New Roman"/>
      <w:sz w:val="24"/>
      <w:szCs w:val="20"/>
      <w:lang w:eastAsia="pt-BR"/>
    </w:rPr>
  </w:style>
  <w:style w:type="character" w:customStyle="1" w:styleId="Ttulo2Char">
    <w:name w:val="Título 2 Char"/>
    <w:basedOn w:val="Fontepargpadro"/>
    <w:link w:val="Ttulo2"/>
    <w:rsid w:val="00100B37"/>
    <w:rPr>
      <w:rFonts w:ascii="Arial" w:eastAsia="Times New Roman" w:hAnsi="Arial" w:cs="Times New Roman"/>
      <w:b/>
      <w:sz w:val="24"/>
      <w:szCs w:val="20"/>
      <w:lang w:eastAsia="pt-BR"/>
    </w:rPr>
  </w:style>
  <w:style w:type="character" w:customStyle="1" w:styleId="Ttulo3Char">
    <w:name w:val="Título 3 Char"/>
    <w:basedOn w:val="Fontepargpadro"/>
    <w:link w:val="Ttulo3"/>
    <w:rsid w:val="00100B37"/>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100B37"/>
    <w:rPr>
      <w:rFonts w:ascii="Arial" w:eastAsia="Times New Roman" w:hAnsi="Arial" w:cs="Times New Roman"/>
      <w:b/>
      <w:szCs w:val="20"/>
      <w:lang w:eastAsia="pt-BR"/>
    </w:rPr>
  </w:style>
  <w:style w:type="paragraph" w:styleId="Rodap">
    <w:name w:val="footer"/>
    <w:basedOn w:val="Normal"/>
    <w:link w:val="RodapChar"/>
    <w:rsid w:val="00100B37"/>
    <w:pPr>
      <w:tabs>
        <w:tab w:val="center" w:pos="4419"/>
        <w:tab w:val="right" w:pos="8838"/>
      </w:tabs>
    </w:pPr>
  </w:style>
  <w:style w:type="character" w:customStyle="1" w:styleId="RodapChar">
    <w:name w:val="Rodapé Char"/>
    <w:basedOn w:val="Fontepargpadro"/>
    <w:link w:val="Rodap"/>
    <w:rsid w:val="00100B37"/>
    <w:rPr>
      <w:rFonts w:ascii="Times New Roman" w:eastAsia="Times New Roman" w:hAnsi="Times New Roman" w:cs="Times New Roman"/>
      <w:sz w:val="26"/>
      <w:szCs w:val="20"/>
      <w:lang w:eastAsia="pt-BR"/>
    </w:rPr>
  </w:style>
  <w:style w:type="character" w:styleId="Nmerodepgina">
    <w:name w:val="page number"/>
    <w:basedOn w:val="Fontepargpadro"/>
    <w:rsid w:val="00100B37"/>
  </w:style>
  <w:style w:type="paragraph" w:styleId="Ttulo">
    <w:name w:val="Title"/>
    <w:basedOn w:val="Normal"/>
    <w:link w:val="TtuloChar"/>
    <w:qFormat/>
    <w:rsid w:val="00100B37"/>
    <w:pPr>
      <w:jc w:val="center"/>
    </w:pPr>
    <w:rPr>
      <w:rFonts w:ascii="Arial" w:hAnsi="Arial"/>
      <w:sz w:val="24"/>
    </w:rPr>
  </w:style>
  <w:style w:type="character" w:customStyle="1" w:styleId="TtuloChar">
    <w:name w:val="Título Char"/>
    <w:basedOn w:val="Fontepargpadro"/>
    <w:link w:val="Ttulo"/>
    <w:rsid w:val="00100B37"/>
    <w:rPr>
      <w:rFonts w:ascii="Arial" w:eastAsia="Times New Roman" w:hAnsi="Arial" w:cs="Times New Roman"/>
      <w:sz w:val="24"/>
      <w:szCs w:val="20"/>
      <w:lang w:eastAsia="pt-BR"/>
    </w:rPr>
  </w:style>
  <w:style w:type="paragraph" w:styleId="Corpodetexto">
    <w:name w:val="Body Text"/>
    <w:basedOn w:val="Normal"/>
    <w:link w:val="CorpodetextoChar"/>
    <w:rsid w:val="00100B37"/>
    <w:pPr>
      <w:jc w:val="both"/>
    </w:pPr>
    <w:rPr>
      <w:rFonts w:ascii="Arial" w:hAnsi="Arial"/>
      <w:sz w:val="24"/>
    </w:rPr>
  </w:style>
  <w:style w:type="character" w:customStyle="1" w:styleId="CorpodetextoChar">
    <w:name w:val="Corpo de texto Char"/>
    <w:basedOn w:val="Fontepargpadro"/>
    <w:link w:val="Corpodetexto"/>
    <w:rsid w:val="00100B37"/>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100B37"/>
    <w:pPr>
      <w:ind w:firstLine="1416"/>
      <w:jc w:val="both"/>
    </w:pPr>
    <w:rPr>
      <w:rFonts w:ascii="Bookman Old Style" w:hAnsi="Bookman Old Style"/>
      <w:sz w:val="20"/>
    </w:rPr>
  </w:style>
  <w:style w:type="character" w:customStyle="1" w:styleId="Recuodecorpodetexto3Char">
    <w:name w:val="Recuo de corpo de texto 3 Char"/>
    <w:basedOn w:val="Fontepargpadro"/>
    <w:link w:val="Recuodecorpodetexto3"/>
    <w:rsid w:val="00100B37"/>
    <w:rPr>
      <w:rFonts w:ascii="Bookman Old Style" w:eastAsia="Times New Roman" w:hAnsi="Bookman Old Style" w:cs="Times New Roman"/>
      <w:sz w:val="20"/>
      <w:szCs w:val="20"/>
      <w:lang w:eastAsia="pt-BR"/>
    </w:rPr>
  </w:style>
  <w:style w:type="paragraph" w:styleId="Corpodetexto2">
    <w:name w:val="Body Text 2"/>
    <w:basedOn w:val="Normal"/>
    <w:link w:val="Corpodetexto2Char"/>
    <w:rsid w:val="00100B37"/>
    <w:pPr>
      <w:jc w:val="both"/>
    </w:pPr>
    <w:rPr>
      <w:sz w:val="24"/>
    </w:rPr>
  </w:style>
  <w:style w:type="character" w:customStyle="1" w:styleId="Corpodetexto2Char">
    <w:name w:val="Corpo de texto 2 Char"/>
    <w:basedOn w:val="Fontepargpadro"/>
    <w:link w:val="Corpodetexto2"/>
    <w:rsid w:val="00100B37"/>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100B37"/>
    <w:pPr>
      <w:tabs>
        <w:tab w:val="left" w:pos="1276"/>
      </w:tabs>
      <w:jc w:val="both"/>
    </w:pPr>
    <w:rPr>
      <w:rFonts w:ascii="Bookman Old Style" w:hAnsi="Bookman Old Style"/>
      <w:sz w:val="20"/>
    </w:rPr>
  </w:style>
  <w:style w:type="character" w:customStyle="1" w:styleId="Corpodetexto3Char">
    <w:name w:val="Corpo de texto 3 Char"/>
    <w:basedOn w:val="Fontepargpadro"/>
    <w:link w:val="Corpodetexto3"/>
    <w:rsid w:val="00100B37"/>
    <w:rPr>
      <w:rFonts w:ascii="Bookman Old Style" w:eastAsia="Times New Roman" w:hAnsi="Bookman Old Style" w:cs="Times New Roman"/>
      <w:sz w:val="20"/>
      <w:szCs w:val="20"/>
      <w:lang w:eastAsia="pt-BR"/>
    </w:rPr>
  </w:style>
  <w:style w:type="paragraph" w:styleId="Cabealho">
    <w:name w:val="header"/>
    <w:basedOn w:val="Normal"/>
    <w:link w:val="CabealhoChar"/>
    <w:rsid w:val="00100B37"/>
    <w:pPr>
      <w:tabs>
        <w:tab w:val="center" w:pos="4252"/>
        <w:tab w:val="right" w:pos="8504"/>
      </w:tabs>
    </w:pPr>
  </w:style>
  <w:style w:type="character" w:customStyle="1" w:styleId="CabealhoChar">
    <w:name w:val="Cabeçalho Char"/>
    <w:basedOn w:val="Fontepargpadro"/>
    <w:link w:val="Cabealho"/>
    <w:uiPriority w:val="99"/>
    <w:rsid w:val="00100B37"/>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100B37"/>
    <w:pPr>
      <w:ind w:left="708"/>
    </w:pPr>
  </w:style>
  <w:style w:type="character" w:styleId="MquinadeescreverHTML">
    <w:name w:val="HTML Typewriter"/>
    <w:rsid w:val="00100B37"/>
    <w:rPr>
      <w:rFonts w:ascii="Arial Unicode MS" w:eastAsia="Arial Unicode MS" w:hAnsi="Arial Unicode MS" w:cs="Arial Unicode MS"/>
      <w:color w:val="333333"/>
      <w:sz w:val="20"/>
      <w:szCs w:val="20"/>
    </w:rPr>
  </w:style>
  <w:style w:type="paragraph" w:styleId="Textodebalo">
    <w:name w:val="Balloon Text"/>
    <w:basedOn w:val="Normal"/>
    <w:link w:val="TextodebaloChar"/>
    <w:uiPriority w:val="99"/>
    <w:semiHidden/>
    <w:unhideWhenUsed/>
    <w:rsid w:val="005410F9"/>
    <w:rPr>
      <w:rFonts w:ascii="Segoe UI" w:hAnsi="Segoe UI" w:cs="Segoe UI"/>
      <w:sz w:val="18"/>
      <w:szCs w:val="18"/>
    </w:rPr>
  </w:style>
  <w:style w:type="character" w:customStyle="1" w:styleId="TextodebaloChar">
    <w:name w:val="Texto de balão Char"/>
    <w:basedOn w:val="Fontepargpadro"/>
    <w:link w:val="Textodebalo"/>
    <w:uiPriority w:val="99"/>
    <w:semiHidden/>
    <w:rsid w:val="005410F9"/>
    <w:rPr>
      <w:rFonts w:ascii="Segoe UI" w:eastAsia="Times New Roman" w:hAnsi="Segoe UI" w:cs="Segoe UI"/>
      <w:sz w:val="18"/>
      <w:szCs w:val="18"/>
      <w:lang w:eastAsia="pt-BR"/>
    </w:rPr>
  </w:style>
  <w:style w:type="character" w:customStyle="1" w:styleId="Ttulo4Char">
    <w:name w:val="Título 4 Char"/>
    <w:basedOn w:val="Fontepargpadro"/>
    <w:link w:val="Ttulo4"/>
    <w:uiPriority w:val="9"/>
    <w:semiHidden/>
    <w:rsid w:val="006D75DD"/>
    <w:rPr>
      <w:rFonts w:asciiTheme="majorHAnsi" w:eastAsiaTheme="majorEastAsia" w:hAnsiTheme="majorHAnsi" w:cstheme="majorBidi"/>
      <w:b/>
      <w:bCs/>
      <w:i/>
      <w:iCs/>
      <w:color w:val="5B9BD5" w:themeColor="accent1"/>
      <w:sz w:val="26"/>
      <w:szCs w:val="20"/>
      <w:lang w:eastAsia="pt-BR"/>
    </w:rPr>
  </w:style>
  <w:style w:type="paragraph" w:customStyle="1" w:styleId="Corpodetexto21">
    <w:name w:val="Corpo de texto 21"/>
    <w:basedOn w:val="Normal"/>
    <w:rsid w:val="006D75DD"/>
    <w:pPr>
      <w:suppressAutoHyphens/>
      <w:autoSpaceDE w:val="0"/>
      <w:jc w:val="both"/>
    </w:pPr>
    <w:rPr>
      <w:rFonts w:ascii="Arial" w:hAnsi="Arial" w:cs="Arial"/>
      <w:sz w:val="24"/>
      <w:szCs w:val="24"/>
      <w:lang w:eastAsia="ar-SA"/>
    </w:rPr>
  </w:style>
  <w:style w:type="paragraph" w:customStyle="1" w:styleId="Estilo1">
    <w:name w:val="Estilo1"/>
    <w:basedOn w:val="Normal"/>
    <w:rsid w:val="006D75DD"/>
    <w:pPr>
      <w:suppressAutoHyphens/>
      <w:spacing w:after="120" w:line="360" w:lineRule="auto"/>
      <w:ind w:left="567"/>
      <w:jc w:val="both"/>
    </w:pPr>
    <w:rPr>
      <w:sz w:val="20"/>
      <w:lang w:eastAsia="ar-SA"/>
    </w:rPr>
  </w:style>
  <w:style w:type="paragraph" w:customStyle="1" w:styleId="Recuodecorpodetexto21">
    <w:name w:val="Recuo de corpo de texto 21"/>
    <w:basedOn w:val="Normal"/>
    <w:rsid w:val="006D75DD"/>
    <w:pPr>
      <w:suppressAutoHyphens/>
      <w:ind w:firstLine="1134"/>
      <w:jc w:val="both"/>
    </w:pPr>
    <w:rPr>
      <w:sz w:val="24"/>
      <w:lang w:eastAsia="ar-SA"/>
    </w:rPr>
  </w:style>
  <w:style w:type="paragraph" w:customStyle="1" w:styleId="Recuodecorpodetexto23">
    <w:name w:val="Recuo de corpo de texto 23"/>
    <w:basedOn w:val="Normal"/>
    <w:rsid w:val="006D75DD"/>
    <w:pPr>
      <w:suppressAutoHyphens/>
      <w:spacing w:after="120" w:line="480" w:lineRule="auto"/>
      <w:ind w:left="283"/>
    </w:pPr>
    <w:rPr>
      <w:rFonts w:ascii="Arial" w:hAnsi="Arial" w:cs="Arial"/>
      <w:bCs/>
      <w:sz w:val="24"/>
      <w:lang w:eastAsia="ar-SA"/>
    </w:rPr>
  </w:style>
  <w:style w:type="paragraph" w:customStyle="1" w:styleId="Corpodetexto22">
    <w:name w:val="Corpo de texto 22"/>
    <w:basedOn w:val="Normal"/>
    <w:rsid w:val="006D75DD"/>
    <w:pPr>
      <w:suppressAutoHyphens/>
      <w:spacing w:after="120" w:line="480" w:lineRule="auto"/>
    </w:pPr>
    <w:rPr>
      <w:rFonts w:ascii="Arial" w:hAnsi="Arial" w:cs="Arial"/>
      <w:bCs/>
      <w:sz w:val="24"/>
      <w:lang w:eastAsia="ar-SA"/>
    </w:rPr>
  </w:style>
  <w:style w:type="paragraph" w:customStyle="1" w:styleId="Corpodetexto33">
    <w:name w:val="Corpo de texto 33"/>
    <w:basedOn w:val="Normal"/>
    <w:rsid w:val="006D75DD"/>
    <w:pPr>
      <w:suppressAutoHyphens/>
      <w:spacing w:after="120"/>
    </w:pPr>
    <w:rPr>
      <w:rFonts w:ascii="Arial" w:hAnsi="Arial" w:cs="Arial"/>
      <w:bCs/>
      <w:sz w:val="16"/>
      <w:szCs w:val="16"/>
      <w:lang w:eastAsia="ar-SA"/>
    </w:rPr>
  </w:style>
  <w:style w:type="paragraph" w:customStyle="1" w:styleId="Recuodecorpodetexto22">
    <w:name w:val="Recuo de corpo de texto 22"/>
    <w:basedOn w:val="Normal"/>
    <w:rsid w:val="00A43FFF"/>
    <w:pPr>
      <w:suppressAutoHyphens/>
      <w:ind w:firstLine="1134"/>
      <w:jc w:val="both"/>
    </w:pPr>
    <w:rPr>
      <w:sz w:val="24"/>
      <w:lang w:eastAsia="ar-SA"/>
    </w:rPr>
  </w:style>
  <w:style w:type="paragraph" w:customStyle="1" w:styleId="Corpodetexto31">
    <w:name w:val="Corpo de texto 31"/>
    <w:basedOn w:val="Normal"/>
    <w:rsid w:val="00A43FFF"/>
    <w:pPr>
      <w:suppressAutoHyphens/>
      <w:jc w:val="both"/>
    </w:pPr>
    <w:rPr>
      <w:rFonts w:ascii="Arial" w:hAnsi="Arial" w:cs="Arial"/>
      <w:color w:val="FF0000"/>
      <w:sz w:val="24"/>
      <w:lang w:eastAsia="ar-SA"/>
    </w:rPr>
  </w:style>
  <w:style w:type="paragraph" w:styleId="NormalWeb">
    <w:name w:val="Normal (Web)"/>
    <w:basedOn w:val="Normal"/>
    <w:uiPriority w:val="99"/>
    <w:rsid w:val="00A43FFF"/>
    <w:pPr>
      <w:suppressAutoHyphens/>
      <w:spacing w:before="100" w:after="100"/>
    </w:pPr>
    <w:rPr>
      <w:rFonts w:ascii="Arial Unicode MS" w:eastAsia="Arial Unicode MS" w:hAnsi="Arial Unicode MS"/>
      <w:sz w:val="24"/>
      <w:lang w:eastAsia="ar-SA"/>
    </w:rPr>
  </w:style>
  <w:style w:type="paragraph" w:customStyle="1" w:styleId="WW-Padro">
    <w:name w:val="WW-Padrão"/>
    <w:rsid w:val="00A43FFF"/>
    <w:pPr>
      <w:suppressAutoHyphens/>
      <w:autoSpaceDE w:val="0"/>
      <w:spacing w:after="0" w:line="240" w:lineRule="auto"/>
    </w:pPr>
    <w:rPr>
      <w:rFonts w:ascii="Times" w:eastAsia="Times New Roman" w:hAnsi="Times" w:cs="Times New Roman"/>
      <w:sz w:val="20"/>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2789</Words>
  <Characters>15061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Municipal de Joaçaba</dc:creator>
  <cp:keywords/>
  <dc:description/>
  <cp:lastModifiedBy>USER</cp:lastModifiedBy>
  <cp:revision>9</cp:revision>
  <cp:lastPrinted>2017-04-20T21:21:00Z</cp:lastPrinted>
  <dcterms:created xsi:type="dcterms:W3CDTF">2017-04-20T20:35:00Z</dcterms:created>
  <dcterms:modified xsi:type="dcterms:W3CDTF">2017-04-20T21:21:00Z</dcterms:modified>
</cp:coreProperties>
</file>